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69" w:rsidRDefault="008A4C69" w:rsidP="006A3208"/>
    <w:p w:rsidR="009C4698" w:rsidRDefault="009C4698" w:rsidP="006A3208"/>
    <w:p w:rsidR="009C4698" w:rsidRPr="002315AB" w:rsidRDefault="009C4698" w:rsidP="009C4698">
      <w:pPr>
        <w:rPr>
          <w:rFonts w:ascii="Arial Narrow" w:hAnsi="Arial Narrow"/>
          <w:b/>
          <w:bCs/>
        </w:rPr>
      </w:pPr>
      <w:r w:rsidRPr="002315AB">
        <w:rPr>
          <w:rFonts w:ascii="Arial Narrow" w:hAnsi="Arial Narrow"/>
          <w:b/>
          <w:bCs/>
        </w:rPr>
        <w:t>ACEITE DE ORIENTAÇÃO</w:t>
      </w:r>
    </w:p>
    <w:p w:rsidR="009C4698" w:rsidRPr="002315AB" w:rsidRDefault="009C4698" w:rsidP="009C4698">
      <w:pPr>
        <w:rPr>
          <w:rFonts w:ascii="Arial Narrow" w:hAnsi="Arial Narrow"/>
        </w:rPr>
      </w:pPr>
      <w:bookmarkStart w:id="0" w:name="_GoBack"/>
      <w:bookmarkEnd w:id="0"/>
    </w:p>
    <w:p w:rsidR="009C4698" w:rsidRPr="00C61CD0" w:rsidRDefault="009C4698" w:rsidP="009C4698">
      <w:pPr>
        <w:pStyle w:val="Corpodetexto2"/>
        <w:jc w:val="both"/>
        <w:rPr>
          <w:rFonts w:ascii="Arial Narrow" w:hAnsi="Arial Narrow"/>
          <w:sz w:val="20"/>
          <w:szCs w:val="20"/>
        </w:rPr>
      </w:pPr>
      <w:r w:rsidRPr="00C61CD0">
        <w:rPr>
          <w:rFonts w:ascii="Arial Narrow" w:hAnsi="Arial Narrow"/>
          <w:sz w:val="20"/>
          <w:szCs w:val="20"/>
        </w:rPr>
        <w:t xml:space="preserve">Eu, .................................................................................................... </w:t>
      </w:r>
      <w:proofErr w:type="gramStart"/>
      <w:r w:rsidRPr="00C61CD0">
        <w:rPr>
          <w:rFonts w:ascii="Arial Narrow" w:hAnsi="Arial Narrow"/>
          <w:sz w:val="20"/>
          <w:szCs w:val="20"/>
        </w:rPr>
        <w:t>professor</w:t>
      </w:r>
      <w:proofErr w:type="gramEnd"/>
      <w:r w:rsidRPr="00C61CD0">
        <w:rPr>
          <w:rFonts w:ascii="Arial Narrow" w:hAnsi="Arial Narrow"/>
          <w:sz w:val="20"/>
          <w:szCs w:val="20"/>
        </w:rPr>
        <w:t xml:space="preserve">(a) da Universidade </w:t>
      </w:r>
      <w:proofErr w:type="spellStart"/>
      <w:r w:rsidRPr="00C61CD0">
        <w:rPr>
          <w:rFonts w:ascii="Arial Narrow" w:hAnsi="Arial Narrow"/>
          <w:sz w:val="20"/>
          <w:szCs w:val="20"/>
        </w:rPr>
        <w:t>Feevale</w:t>
      </w:r>
      <w:proofErr w:type="spellEnd"/>
      <w:r w:rsidRPr="00C61CD0">
        <w:rPr>
          <w:rFonts w:ascii="Arial Narrow" w:hAnsi="Arial Narrow"/>
          <w:sz w:val="20"/>
          <w:szCs w:val="20"/>
        </w:rPr>
        <w:t xml:space="preserve">, comprometo-me a orientar o(a) acadêmico(a) .................................................................................. </w:t>
      </w:r>
      <w:proofErr w:type="gramStart"/>
      <w:r w:rsidRPr="00C61CD0">
        <w:rPr>
          <w:rFonts w:ascii="Arial Narrow" w:hAnsi="Arial Narrow"/>
          <w:sz w:val="20"/>
          <w:szCs w:val="20"/>
        </w:rPr>
        <w:t>no</w:t>
      </w:r>
      <w:proofErr w:type="gramEnd"/>
      <w:r w:rsidRPr="00C61CD0">
        <w:rPr>
          <w:rFonts w:ascii="Arial Narrow" w:hAnsi="Arial Narrow"/>
          <w:sz w:val="20"/>
          <w:szCs w:val="20"/>
        </w:rPr>
        <w:t xml:space="preserve"> Trabalho de Conclusão do Curso de Design, sendo o tema ............................................................................................................</w:t>
      </w:r>
    </w:p>
    <w:p w:rsidR="009C4698" w:rsidRPr="00C61CD0" w:rsidRDefault="009C4698" w:rsidP="009C4698">
      <w:pPr>
        <w:rPr>
          <w:rFonts w:ascii="Arial Narrow" w:hAnsi="Arial Narrow"/>
          <w:sz w:val="20"/>
          <w:szCs w:val="20"/>
        </w:rPr>
      </w:pPr>
    </w:p>
    <w:p w:rsidR="009C4698" w:rsidRPr="00C61CD0" w:rsidRDefault="009C4698" w:rsidP="009C4698">
      <w:pPr>
        <w:jc w:val="both"/>
        <w:rPr>
          <w:rFonts w:ascii="Arial Narrow" w:hAnsi="Arial Narrow"/>
          <w:sz w:val="20"/>
          <w:szCs w:val="20"/>
        </w:rPr>
      </w:pPr>
      <w:r w:rsidRPr="00C61CD0">
        <w:rPr>
          <w:rFonts w:ascii="Arial Narrow" w:hAnsi="Arial Narrow"/>
          <w:sz w:val="20"/>
          <w:szCs w:val="20"/>
        </w:rPr>
        <w:t xml:space="preserve">Declaro que todo documento encaminhado pelo meu orientando só terá minha concordância quando encaminhado juntamente com a </w:t>
      </w:r>
      <w:r w:rsidRPr="00C61CD0">
        <w:rPr>
          <w:rFonts w:ascii="Arial Narrow" w:hAnsi="Arial Narrow"/>
          <w:b/>
          <w:sz w:val="20"/>
          <w:szCs w:val="20"/>
        </w:rPr>
        <w:t xml:space="preserve">Autorização de Entrega de Documentos </w:t>
      </w:r>
      <w:r w:rsidRPr="00C61CD0">
        <w:rPr>
          <w:rFonts w:ascii="Arial Narrow" w:hAnsi="Arial Narrow"/>
          <w:sz w:val="20"/>
          <w:szCs w:val="20"/>
        </w:rPr>
        <w:t xml:space="preserve">a ser fornecida pela Coordenação do Trabalho de Conclusão. </w:t>
      </w:r>
    </w:p>
    <w:p w:rsidR="009C4698" w:rsidRPr="002315AB" w:rsidRDefault="009C4698" w:rsidP="009C4698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</w:tblGrid>
      <w:tr w:rsidR="009C4698" w:rsidRPr="002315AB" w:rsidTr="007A3153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9C4698" w:rsidRPr="002315AB" w:rsidRDefault="009C4698" w:rsidP="007A3153">
            <w:pPr>
              <w:jc w:val="center"/>
              <w:rPr>
                <w:rFonts w:ascii="Arial Narrow" w:hAnsi="Arial Narrow"/>
                <w:sz w:val="18"/>
              </w:rPr>
            </w:pPr>
          </w:p>
          <w:p w:rsidR="009C4698" w:rsidRPr="002315AB" w:rsidRDefault="009C4698" w:rsidP="007A3153">
            <w:pPr>
              <w:jc w:val="center"/>
              <w:rPr>
                <w:rFonts w:ascii="Arial Narrow" w:hAnsi="Arial Narrow"/>
                <w:sz w:val="18"/>
              </w:rPr>
            </w:pPr>
            <w:r w:rsidRPr="002315AB">
              <w:rPr>
                <w:rFonts w:ascii="Arial Narrow" w:hAnsi="Arial Narrow"/>
                <w:sz w:val="18"/>
              </w:rPr>
              <w:t>______________________________</w:t>
            </w:r>
          </w:p>
        </w:tc>
      </w:tr>
      <w:tr w:rsidR="009C4698" w:rsidRPr="002315AB" w:rsidTr="007A3153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9C4698" w:rsidRPr="002315AB" w:rsidRDefault="009C4698" w:rsidP="007A3153">
            <w:pPr>
              <w:jc w:val="center"/>
              <w:rPr>
                <w:rFonts w:ascii="Arial Narrow" w:hAnsi="Arial Narrow"/>
                <w:sz w:val="18"/>
              </w:rPr>
            </w:pPr>
            <w:r w:rsidRPr="002315AB">
              <w:rPr>
                <w:rFonts w:ascii="Arial Narrow" w:hAnsi="Arial Narrow"/>
                <w:sz w:val="18"/>
              </w:rPr>
              <w:t>Assinatura do Professor(a)</w:t>
            </w:r>
          </w:p>
        </w:tc>
      </w:tr>
    </w:tbl>
    <w:p w:rsidR="009C4698" w:rsidRPr="002315AB" w:rsidRDefault="009C4698" w:rsidP="009C4698">
      <w:pPr>
        <w:jc w:val="right"/>
        <w:rPr>
          <w:rFonts w:ascii="Arial Narrow" w:hAnsi="Arial Narrow"/>
          <w:sz w:val="18"/>
        </w:rPr>
      </w:pPr>
      <w:r w:rsidRPr="002315AB">
        <w:rPr>
          <w:rFonts w:ascii="Arial Narrow" w:hAnsi="Arial Narrow"/>
          <w:sz w:val="18"/>
        </w:rPr>
        <w:t>____ / ____ / _______</w:t>
      </w:r>
    </w:p>
    <w:p w:rsidR="009C4698" w:rsidRPr="002315AB" w:rsidRDefault="009C4698" w:rsidP="009C4698">
      <w:pPr>
        <w:jc w:val="center"/>
        <w:rPr>
          <w:rFonts w:ascii="Arial Narrow" w:hAnsi="Arial Narrow"/>
          <w:sz w:val="18"/>
        </w:rPr>
      </w:pPr>
    </w:p>
    <w:p w:rsidR="009C4698" w:rsidRPr="002315AB" w:rsidRDefault="009C4698" w:rsidP="009C4698">
      <w:pPr>
        <w:pBdr>
          <w:bottom w:val="single" w:sz="12" w:space="1" w:color="auto"/>
        </w:pBdr>
        <w:rPr>
          <w:rFonts w:ascii="Arial Narrow" w:hAnsi="Arial Narrow"/>
          <w:sz w:val="18"/>
        </w:rPr>
      </w:pPr>
    </w:p>
    <w:p w:rsidR="009C4698" w:rsidRPr="002315AB" w:rsidRDefault="009C4698" w:rsidP="009C4698">
      <w:pPr>
        <w:rPr>
          <w:rFonts w:ascii="Arial Narrow" w:hAnsi="Arial Narrow"/>
          <w:sz w:val="18"/>
        </w:rPr>
      </w:pPr>
    </w:p>
    <w:p w:rsidR="009C4698" w:rsidRPr="002315AB" w:rsidRDefault="009C4698" w:rsidP="009C4698">
      <w:pPr>
        <w:rPr>
          <w:rFonts w:ascii="Arial Narrow" w:hAnsi="Arial Narrow"/>
          <w:sz w:val="18"/>
        </w:rPr>
      </w:pPr>
    </w:p>
    <w:p w:rsidR="009C4698" w:rsidRPr="00C61CD0" w:rsidRDefault="009C4698" w:rsidP="009C4698">
      <w:pPr>
        <w:pStyle w:val="Corpodetexto2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61CD0">
        <w:rPr>
          <w:rFonts w:ascii="Arial Narrow" w:hAnsi="Arial Narrow"/>
          <w:sz w:val="20"/>
          <w:szCs w:val="20"/>
        </w:rPr>
        <w:t xml:space="preserve">Eu, .............................................................................................. </w:t>
      </w:r>
      <w:proofErr w:type="gramStart"/>
      <w:r w:rsidRPr="00C61CD0">
        <w:rPr>
          <w:rFonts w:ascii="Arial Narrow" w:hAnsi="Arial Narrow"/>
          <w:sz w:val="20"/>
          <w:szCs w:val="20"/>
        </w:rPr>
        <w:t>declaro</w:t>
      </w:r>
      <w:proofErr w:type="gramEnd"/>
      <w:r w:rsidRPr="00C61CD0">
        <w:rPr>
          <w:rFonts w:ascii="Arial Narrow" w:hAnsi="Arial Narrow"/>
          <w:sz w:val="20"/>
          <w:szCs w:val="20"/>
        </w:rPr>
        <w:t xml:space="preserve"> estar ciente das normas que regem o Trabalho de Conclusão e das obrigações que me cabem de acordo com as diretrizes do Trabalho de Conclusão do Curso de Design.</w:t>
      </w:r>
    </w:p>
    <w:p w:rsidR="009C4698" w:rsidRPr="002315AB" w:rsidRDefault="009C4698" w:rsidP="009C4698">
      <w:pPr>
        <w:rPr>
          <w:rFonts w:ascii="Arial Narrow" w:hAnsi="Arial Narrow"/>
          <w:sz w:val="18"/>
        </w:rPr>
      </w:pPr>
    </w:p>
    <w:p w:rsidR="009C4698" w:rsidRPr="002315AB" w:rsidRDefault="009C4698" w:rsidP="009C4698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</w:tblGrid>
      <w:tr w:rsidR="009C4698" w:rsidRPr="002315AB" w:rsidTr="007A3153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9C4698" w:rsidRPr="002315AB" w:rsidRDefault="009C4698" w:rsidP="007A3153">
            <w:pPr>
              <w:jc w:val="center"/>
              <w:rPr>
                <w:rFonts w:ascii="Arial Narrow" w:hAnsi="Arial Narrow"/>
                <w:sz w:val="18"/>
              </w:rPr>
            </w:pPr>
            <w:r w:rsidRPr="002315AB">
              <w:rPr>
                <w:rFonts w:ascii="Arial Narrow" w:hAnsi="Arial Narrow"/>
                <w:sz w:val="18"/>
              </w:rPr>
              <w:t>______________________________</w:t>
            </w:r>
          </w:p>
        </w:tc>
      </w:tr>
      <w:tr w:rsidR="009C4698" w:rsidRPr="002315AB" w:rsidTr="007A3153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9C4698" w:rsidRPr="002315AB" w:rsidRDefault="009C4698" w:rsidP="007A3153">
            <w:pPr>
              <w:jc w:val="center"/>
              <w:rPr>
                <w:rFonts w:ascii="Arial Narrow" w:hAnsi="Arial Narrow"/>
                <w:sz w:val="18"/>
              </w:rPr>
            </w:pPr>
            <w:r w:rsidRPr="002315AB">
              <w:rPr>
                <w:rFonts w:ascii="Arial Narrow" w:hAnsi="Arial Narrow"/>
                <w:sz w:val="18"/>
              </w:rPr>
              <w:t>Assinatura do Aluno(a)</w:t>
            </w:r>
          </w:p>
        </w:tc>
      </w:tr>
    </w:tbl>
    <w:p w:rsidR="009C4698" w:rsidRPr="00726A5A" w:rsidRDefault="009C4698" w:rsidP="009C4698">
      <w:pPr>
        <w:jc w:val="right"/>
      </w:pPr>
      <w:r w:rsidRPr="002315AB">
        <w:rPr>
          <w:rFonts w:ascii="Arial Narrow" w:hAnsi="Arial Narrow"/>
          <w:sz w:val="18"/>
        </w:rPr>
        <w:t>____ / ____ / _______</w:t>
      </w:r>
    </w:p>
    <w:sectPr w:rsidR="009C4698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25" w:rsidRDefault="007B6025" w:rsidP="006B6404">
      <w:pPr>
        <w:spacing w:after="0" w:line="240" w:lineRule="auto"/>
      </w:pPr>
      <w:r>
        <w:separator/>
      </w:r>
    </w:p>
  </w:endnote>
  <w:endnote w:type="continuationSeparator" w:id="0">
    <w:p w:rsidR="007B6025" w:rsidRDefault="007B6025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25" w:rsidRDefault="007B6025" w:rsidP="006B6404">
      <w:pPr>
        <w:spacing w:after="0" w:line="240" w:lineRule="auto"/>
      </w:pPr>
      <w:r>
        <w:separator/>
      </w:r>
    </w:p>
  </w:footnote>
  <w:footnote w:type="continuationSeparator" w:id="0">
    <w:p w:rsidR="007B6025" w:rsidRDefault="007B6025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B70BF4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 | PROJETO DE CONCLUSÃO DE CURSO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3E70FE"/>
    <w:rsid w:val="00404193"/>
    <w:rsid w:val="0065742C"/>
    <w:rsid w:val="006A3208"/>
    <w:rsid w:val="006B6404"/>
    <w:rsid w:val="00726A5A"/>
    <w:rsid w:val="007B6025"/>
    <w:rsid w:val="008A4C69"/>
    <w:rsid w:val="009C4698"/>
    <w:rsid w:val="00AD2C54"/>
    <w:rsid w:val="00B70BF4"/>
    <w:rsid w:val="00B92EF3"/>
    <w:rsid w:val="00C409FD"/>
    <w:rsid w:val="00C61CD0"/>
    <w:rsid w:val="00CE67E4"/>
    <w:rsid w:val="00D66FB7"/>
    <w:rsid w:val="00E9604D"/>
    <w:rsid w:val="00EF1654"/>
    <w:rsid w:val="00F32A34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C739-0946-49C5-85E8-144DA65D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4</cp:revision>
  <cp:lastPrinted>2019-11-19T14:26:00Z</cp:lastPrinted>
  <dcterms:created xsi:type="dcterms:W3CDTF">2020-08-11T00:43:00Z</dcterms:created>
  <dcterms:modified xsi:type="dcterms:W3CDTF">2020-08-16T13:05:00Z</dcterms:modified>
</cp:coreProperties>
</file>