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69" w:rsidRDefault="008A4C69" w:rsidP="006A3208"/>
    <w:p w:rsidR="009C4698" w:rsidRDefault="009C4698" w:rsidP="006A3208"/>
    <w:p w:rsidR="009C4698" w:rsidRPr="002315AB" w:rsidRDefault="009C4698" w:rsidP="009C4698">
      <w:pPr>
        <w:rPr>
          <w:rFonts w:ascii="Arial Narrow" w:hAnsi="Arial Narrow"/>
          <w:b/>
          <w:bCs/>
        </w:rPr>
      </w:pPr>
      <w:r w:rsidRPr="002315AB">
        <w:rPr>
          <w:rFonts w:ascii="Arial Narrow" w:hAnsi="Arial Narrow"/>
          <w:b/>
          <w:bCs/>
        </w:rPr>
        <w:t xml:space="preserve">ACEITE DE </w:t>
      </w:r>
      <w:r w:rsidR="002C4201">
        <w:rPr>
          <w:rFonts w:ascii="Arial Narrow" w:hAnsi="Arial Narrow"/>
          <w:b/>
          <w:bCs/>
        </w:rPr>
        <w:t>CO</w:t>
      </w:r>
      <w:r w:rsidRPr="002315AB">
        <w:rPr>
          <w:rFonts w:ascii="Arial Narrow" w:hAnsi="Arial Narrow"/>
          <w:b/>
          <w:bCs/>
        </w:rPr>
        <w:t>ORIENTAÇÃO</w:t>
      </w:r>
    </w:p>
    <w:p w:rsidR="002C4201" w:rsidRPr="00A62DA1" w:rsidRDefault="002C4201" w:rsidP="002C4201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C4201" w:rsidRPr="00587D5D" w:rsidRDefault="002C4201" w:rsidP="002C4201">
      <w:pPr>
        <w:pStyle w:val="Corpodetexto2"/>
        <w:jc w:val="both"/>
        <w:rPr>
          <w:rFonts w:ascii="Arial Narrow" w:hAnsi="Arial Narrow" w:cs="Arial"/>
          <w:sz w:val="20"/>
          <w:szCs w:val="20"/>
        </w:rPr>
      </w:pPr>
      <w:r w:rsidRPr="00587D5D">
        <w:rPr>
          <w:rFonts w:ascii="Arial Narrow" w:hAnsi="Arial Narrow" w:cs="Arial"/>
          <w:sz w:val="20"/>
          <w:szCs w:val="20"/>
        </w:rPr>
        <w:t xml:space="preserve">Eu, .................................................................................................... </w:t>
      </w:r>
      <w:proofErr w:type="gramStart"/>
      <w:r w:rsidRPr="00587D5D">
        <w:rPr>
          <w:rFonts w:ascii="Arial Narrow" w:hAnsi="Arial Narrow" w:cs="Arial"/>
          <w:sz w:val="20"/>
          <w:szCs w:val="20"/>
        </w:rPr>
        <w:t>professor</w:t>
      </w:r>
      <w:proofErr w:type="gramEnd"/>
      <w:r w:rsidRPr="00587D5D">
        <w:rPr>
          <w:rFonts w:ascii="Arial Narrow" w:hAnsi="Arial Narrow" w:cs="Arial"/>
          <w:sz w:val="20"/>
          <w:szCs w:val="20"/>
        </w:rPr>
        <w:t xml:space="preserve">(a) da Universidade </w:t>
      </w:r>
      <w:proofErr w:type="spellStart"/>
      <w:r w:rsidRPr="00587D5D">
        <w:rPr>
          <w:rFonts w:ascii="Arial Narrow" w:hAnsi="Arial Narrow" w:cs="Arial"/>
          <w:sz w:val="20"/>
          <w:szCs w:val="20"/>
        </w:rPr>
        <w:t>Feevale</w:t>
      </w:r>
      <w:proofErr w:type="spellEnd"/>
      <w:r w:rsidRPr="00587D5D">
        <w:rPr>
          <w:rFonts w:ascii="Arial Narrow" w:hAnsi="Arial Narrow" w:cs="Arial"/>
          <w:sz w:val="20"/>
          <w:szCs w:val="20"/>
        </w:rPr>
        <w:t xml:space="preserve">, estando ciente do que dizem as diretrizes do Trabalho de Conclusão do Curso de Design,  aceitei </w:t>
      </w:r>
      <w:proofErr w:type="spellStart"/>
      <w:r w:rsidRPr="00587D5D">
        <w:rPr>
          <w:rFonts w:ascii="Arial Narrow" w:hAnsi="Arial Narrow" w:cs="Arial"/>
          <w:b/>
          <w:sz w:val="20"/>
          <w:szCs w:val="20"/>
        </w:rPr>
        <w:t>coorientar</w:t>
      </w:r>
      <w:proofErr w:type="spellEnd"/>
      <w:r w:rsidRPr="00587D5D">
        <w:rPr>
          <w:rFonts w:ascii="Arial Narrow" w:hAnsi="Arial Narrow" w:cs="Arial"/>
          <w:sz w:val="20"/>
          <w:szCs w:val="20"/>
        </w:rPr>
        <w:t xml:space="preserve"> o(a) acadêmico(a).........................................................orientado(a) pelo(a) professor(a) ......................................................</w:t>
      </w:r>
    </w:p>
    <w:p w:rsidR="002C4201" w:rsidRPr="00A62DA1" w:rsidRDefault="002C4201" w:rsidP="002C420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2DA1">
              <w:rPr>
                <w:rFonts w:ascii="Arial Narrow" w:hAnsi="Arial Narrow" w:cs="Arial"/>
                <w:sz w:val="20"/>
                <w:szCs w:val="20"/>
              </w:rPr>
              <w:t>_______________________________________</w:t>
            </w:r>
          </w:p>
        </w:tc>
      </w:tr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Pr="00587D5D" w:rsidRDefault="002C4201" w:rsidP="002C4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7D5D">
              <w:rPr>
                <w:rFonts w:ascii="Arial Narrow" w:hAnsi="Arial Narrow" w:cs="Arial"/>
                <w:sz w:val="18"/>
                <w:szCs w:val="18"/>
              </w:rPr>
              <w:t xml:space="preserve">Assinatura do(a) Professor(a) </w:t>
            </w:r>
            <w:proofErr w:type="spellStart"/>
            <w:r w:rsidRPr="00587D5D">
              <w:rPr>
                <w:rFonts w:ascii="Arial Narrow" w:hAnsi="Arial Narrow" w:cs="Arial"/>
                <w:sz w:val="18"/>
                <w:szCs w:val="18"/>
              </w:rPr>
              <w:t>Coorientador</w:t>
            </w:r>
            <w:proofErr w:type="spellEnd"/>
            <w:r w:rsidRPr="00587D5D">
              <w:rPr>
                <w:rFonts w:ascii="Arial Narrow" w:hAnsi="Arial Narrow" w:cs="Arial"/>
                <w:sz w:val="18"/>
                <w:szCs w:val="18"/>
              </w:rPr>
              <w:t>(a)</w:t>
            </w:r>
          </w:p>
        </w:tc>
      </w:tr>
    </w:tbl>
    <w:p w:rsidR="002C4201" w:rsidRPr="00A62DA1" w:rsidRDefault="002C4201" w:rsidP="002C4201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2DA1">
              <w:rPr>
                <w:rFonts w:ascii="Arial Narrow" w:hAnsi="Arial Narrow" w:cs="Arial"/>
                <w:sz w:val="20"/>
                <w:szCs w:val="20"/>
              </w:rPr>
              <w:t>_______________________________________</w:t>
            </w:r>
          </w:p>
        </w:tc>
      </w:tr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Pr="00587D5D" w:rsidRDefault="002C4201" w:rsidP="00433D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7D5D">
              <w:rPr>
                <w:rFonts w:ascii="Arial Narrow" w:hAnsi="Arial Narrow" w:cs="Arial"/>
                <w:sz w:val="18"/>
                <w:szCs w:val="18"/>
              </w:rPr>
              <w:t>Assinatura do(a) Professor(a) Orientador(a)</w:t>
            </w:r>
          </w:p>
        </w:tc>
      </w:tr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4201" w:rsidRPr="00A62DA1" w:rsidRDefault="002C4201" w:rsidP="00433D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2DA1">
              <w:rPr>
                <w:rFonts w:ascii="Arial Narrow" w:hAnsi="Arial Narrow" w:cs="Arial"/>
                <w:sz w:val="20"/>
                <w:szCs w:val="20"/>
              </w:rPr>
              <w:t>_______________________________________</w:t>
            </w:r>
          </w:p>
        </w:tc>
      </w:tr>
      <w:tr w:rsidR="002C4201" w:rsidRPr="00A62DA1" w:rsidTr="00433D72">
        <w:trPr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C4201" w:rsidRPr="00587D5D" w:rsidRDefault="002C4201" w:rsidP="00433D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7D5D">
              <w:rPr>
                <w:rFonts w:ascii="Arial Narrow" w:hAnsi="Arial Narrow" w:cs="Arial"/>
                <w:sz w:val="18"/>
                <w:szCs w:val="18"/>
              </w:rPr>
              <w:t>Assinatura do(a) Aluno(a)</w:t>
            </w:r>
          </w:p>
        </w:tc>
      </w:tr>
    </w:tbl>
    <w:p w:rsidR="002C4201" w:rsidRPr="00A62DA1" w:rsidRDefault="002C4201" w:rsidP="002C4201">
      <w:pPr>
        <w:jc w:val="center"/>
        <w:rPr>
          <w:rFonts w:ascii="Arial Narrow" w:hAnsi="Arial Narrow" w:cs="Arial"/>
          <w:sz w:val="20"/>
          <w:szCs w:val="20"/>
        </w:rPr>
      </w:pPr>
    </w:p>
    <w:p w:rsidR="009C4698" w:rsidRPr="00726A5A" w:rsidRDefault="002C4201" w:rsidP="002C4201">
      <w:pPr>
        <w:jc w:val="right"/>
      </w:pPr>
      <w:r w:rsidRPr="00A62DA1">
        <w:rPr>
          <w:rFonts w:ascii="Arial Narrow" w:hAnsi="Arial Narrow" w:cs="Arial"/>
          <w:sz w:val="20"/>
          <w:szCs w:val="20"/>
        </w:rPr>
        <w:t>____ / ____ / _______</w:t>
      </w:r>
    </w:p>
    <w:sectPr w:rsidR="009C4698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F9" w:rsidRDefault="00CD5CF9" w:rsidP="006B6404">
      <w:pPr>
        <w:spacing w:after="0" w:line="240" w:lineRule="auto"/>
      </w:pPr>
      <w:r>
        <w:separator/>
      </w:r>
    </w:p>
  </w:endnote>
  <w:endnote w:type="continuationSeparator" w:id="0">
    <w:p w:rsidR="00CD5CF9" w:rsidRDefault="00CD5CF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F9" w:rsidRDefault="00CD5CF9" w:rsidP="006B6404">
      <w:pPr>
        <w:spacing w:after="0" w:line="240" w:lineRule="auto"/>
      </w:pPr>
      <w:r>
        <w:separator/>
      </w:r>
    </w:p>
  </w:footnote>
  <w:footnote w:type="continuationSeparator" w:id="0">
    <w:p w:rsidR="00CD5CF9" w:rsidRDefault="00CD5CF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5A4258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 | PROJETO DE CONCLUSÃO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31EBA"/>
    <w:rsid w:val="000C4067"/>
    <w:rsid w:val="001158BE"/>
    <w:rsid w:val="00150017"/>
    <w:rsid w:val="001D1A6D"/>
    <w:rsid w:val="002C4201"/>
    <w:rsid w:val="003E70FE"/>
    <w:rsid w:val="00404193"/>
    <w:rsid w:val="00587D5D"/>
    <w:rsid w:val="005A4258"/>
    <w:rsid w:val="0065742C"/>
    <w:rsid w:val="006A3208"/>
    <w:rsid w:val="006B6404"/>
    <w:rsid w:val="006E1C47"/>
    <w:rsid w:val="00726A5A"/>
    <w:rsid w:val="008A4C69"/>
    <w:rsid w:val="009C4698"/>
    <w:rsid w:val="00AD2C54"/>
    <w:rsid w:val="00B359B3"/>
    <w:rsid w:val="00B92EF3"/>
    <w:rsid w:val="00C409FD"/>
    <w:rsid w:val="00CD5CF9"/>
    <w:rsid w:val="00CE67E4"/>
    <w:rsid w:val="00D66FB7"/>
    <w:rsid w:val="00E9604D"/>
    <w:rsid w:val="00ED3A05"/>
    <w:rsid w:val="00F32A34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EBE6-D2E7-4869-BA35-E8B85478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4</cp:revision>
  <cp:lastPrinted>2019-11-19T14:26:00Z</cp:lastPrinted>
  <dcterms:created xsi:type="dcterms:W3CDTF">2020-08-16T12:44:00Z</dcterms:created>
  <dcterms:modified xsi:type="dcterms:W3CDTF">2020-08-16T13:05:00Z</dcterms:modified>
</cp:coreProperties>
</file>