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98" w:rsidRDefault="009C4698" w:rsidP="006A3208"/>
    <w:p w:rsidR="00A271FD" w:rsidRPr="0016385E" w:rsidRDefault="00A271FD" w:rsidP="00A271FD">
      <w:pPr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16385E">
        <w:rPr>
          <w:rFonts w:ascii="Arial Narrow" w:hAnsi="Arial Narrow"/>
          <w:sz w:val="20"/>
          <w:szCs w:val="20"/>
        </w:rPr>
        <w:t>Novo Hamburgo, dia, mês, ano.</w:t>
      </w:r>
    </w:p>
    <w:p w:rsidR="00A271FD" w:rsidRPr="00A271FD" w:rsidRDefault="00A271FD" w:rsidP="00A271FD">
      <w:pPr>
        <w:spacing w:line="360" w:lineRule="auto"/>
        <w:jc w:val="right"/>
        <w:rPr>
          <w:rFonts w:ascii="Arial Narrow" w:hAnsi="Arial Narrow"/>
        </w:rPr>
      </w:pPr>
    </w:p>
    <w:p w:rsidR="00A271FD" w:rsidRPr="00A271FD" w:rsidRDefault="00A271FD" w:rsidP="00A271FD">
      <w:pPr>
        <w:autoSpaceDE w:val="0"/>
        <w:autoSpaceDN w:val="0"/>
        <w:adjustRightInd w:val="0"/>
        <w:rPr>
          <w:rFonts w:ascii="Arial Narrow" w:hAnsi="Arial Narrow" w:cs="TimesNewRomanPSMT"/>
          <w:b/>
        </w:rPr>
      </w:pPr>
      <w:r w:rsidRPr="00A271FD">
        <w:rPr>
          <w:rFonts w:ascii="Arial Narrow" w:hAnsi="Arial Narrow" w:cs="TimesNewRomanPSMT"/>
          <w:b/>
        </w:rPr>
        <w:t>TERMO DE CONSENTIMENTO LIVRE E ESCLARECIDO</w:t>
      </w:r>
    </w:p>
    <w:p w:rsidR="00A271FD" w:rsidRPr="00A271FD" w:rsidRDefault="00A271FD" w:rsidP="00A271FD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A271FD" w:rsidRPr="00D32890" w:rsidRDefault="00A271FD" w:rsidP="00A271FD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0"/>
          <w:szCs w:val="20"/>
        </w:rPr>
      </w:pPr>
      <w:r w:rsidRPr="00D32890">
        <w:rPr>
          <w:rFonts w:ascii="Arial Narrow" w:hAnsi="Arial Narrow" w:cs="TimesNewRomanPSMT"/>
          <w:sz w:val="20"/>
          <w:szCs w:val="20"/>
        </w:rPr>
        <w:t xml:space="preserve">O </w:t>
      </w:r>
      <w:r w:rsidR="00C80C5C">
        <w:rPr>
          <w:rFonts w:ascii="Arial Narrow" w:hAnsi="Arial Narrow" w:cs="TimesNewRomanPSMT"/>
          <w:sz w:val="20"/>
          <w:szCs w:val="20"/>
        </w:rPr>
        <w:t>trabalho</w:t>
      </w:r>
      <w:r w:rsidRPr="00D32890">
        <w:rPr>
          <w:rFonts w:ascii="Arial Narrow" w:hAnsi="Arial Narrow" w:cs="TimesNewRomanPSMT"/>
          <w:sz w:val="20"/>
          <w:szCs w:val="20"/>
        </w:rPr>
        <w:t xml:space="preserve"> de conclusão de curso </w:t>
      </w:r>
      <w:r w:rsidR="00C80C5C">
        <w:rPr>
          <w:rFonts w:ascii="Arial Narrow" w:hAnsi="Arial Narrow"/>
          <w:sz w:val="20"/>
          <w:szCs w:val="20"/>
        </w:rPr>
        <w:t>....................................................................................................</w:t>
      </w:r>
      <w:r w:rsidRPr="00D32890">
        <w:rPr>
          <w:rFonts w:ascii="Arial Narrow" w:hAnsi="Arial Narrow" w:cs="TimesNewRomanPSMT"/>
          <w:sz w:val="20"/>
          <w:szCs w:val="20"/>
        </w:rPr>
        <w:t xml:space="preserve"> </w:t>
      </w:r>
      <w:proofErr w:type="gramStart"/>
      <w:r w:rsidRPr="00D32890">
        <w:rPr>
          <w:rFonts w:ascii="Arial Narrow" w:hAnsi="Arial Narrow" w:cs="TimesNewRomanPSMT"/>
          <w:sz w:val="20"/>
          <w:szCs w:val="20"/>
        </w:rPr>
        <w:t>está</w:t>
      </w:r>
      <w:proofErr w:type="gramEnd"/>
      <w:r w:rsidRPr="00D32890">
        <w:rPr>
          <w:rFonts w:ascii="Arial Narrow" w:hAnsi="Arial Narrow" w:cs="TimesNewRomanPSMT"/>
          <w:sz w:val="20"/>
          <w:szCs w:val="20"/>
        </w:rPr>
        <w:t xml:space="preserve"> vinculado ao Curso de Design da Universidade </w:t>
      </w:r>
      <w:proofErr w:type="spellStart"/>
      <w:r w:rsidRPr="00D32890">
        <w:rPr>
          <w:rFonts w:ascii="Arial Narrow" w:hAnsi="Arial Narrow" w:cs="TimesNewRomanPSMT"/>
          <w:sz w:val="20"/>
          <w:szCs w:val="20"/>
        </w:rPr>
        <w:t>Feevale</w:t>
      </w:r>
      <w:proofErr w:type="spellEnd"/>
      <w:r w:rsidRPr="00D32890">
        <w:rPr>
          <w:rFonts w:ascii="Arial Narrow" w:hAnsi="Arial Narrow" w:cs="TimesNewRomanPSMT"/>
          <w:sz w:val="20"/>
          <w:szCs w:val="20"/>
        </w:rPr>
        <w:t xml:space="preserve">, sendo desenvolvido por </w:t>
      </w:r>
      <w:r w:rsidR="00C80C5C">
        <w:rPr>
          <w:rFonts w:ascii="Arial Narrow" w:hAnsi="Arial Narrow"/>
          <w:sz w:val="20"/>
          <w:szCs w:val="20"/>
        </w:rPr>
        <w:t>....................................................................</w:t>
      </w:r>
      <w:r w:rsidR="00C80C5C">
        <w:rPr>
          <w:rFonts w:ascii="Arial Narrow" w:hAnsi="Arial Narrow"/>
          <w:sz w:val="20"/>
          <w:szCs w:val="20"/>
        </w:rPr>
        <w:t>...........</w:t>
      </w:r>
      <w:r w:rsidRPr="00D32890">
        <w:rPr>
          <w:rFonts w:ascii="Arial Narrow" w:hAnsi="Arial Narrow" w:cs="TimesNewRomanPSMT"/>
          <w:sz w:val="20"/>
          <w:szCs w:val="20"/>
        </w:rPr>
        <w:t xml:space="preserve">. Tem por objetivo geral </w:t>
      </w:r>
      <w:r w:rsidR="00C80C5C">
        <w:rPr>
          <w:rFonts w:ascii="Arial Narrow" w:hAnsi="Arial Narrow"/>
          <w:sz w:val="20"/>
          <w:szCs w:val="20"/>
        </w:rPr>
        <w:t>....................................................................................................</w:t>
      </w:r>
      <w:r w:rsidRPr="00D32890">
        <w:rPr>
          <w:rFonts w:ascii="Arial Narrow" w:hAnsi="Arial Narrow" w:cs="TimesNewRomanPSMT"/>
          <w:sz w:val="20"/>
          <w:szCs w:val="20"/>
        </w:rPr>
        <w:t>. Para tanto, será realizada uma entrevista com</w:t>
      </w:r>
      <w:r w:rsidR="00C80C5C">
        <w:rPr>
          <w:rFonts w:ascii="Arial Narrow" w:hAnsi="Arial Narrow" w:cs="TimesNewRomanPSMT"/>
          <w:sz w:val="20"/>
          <w:szCs w:val="20"/>
        </w:rPr>
        <w:t xml:space="preserve"> </w:t>
      </w:r>
      <w:r w:rsidR="00C80C5C">
        <w:rPr>
          <w:rFonts w:ascii="Arial Narrow" w:hAnsi="Arial Narrow"/>
          <w:sz w:val="20"/>
          <w:szCs w:val="20"/>
        </w:rPr>
        <w:t>....................................................................................................</w:t>
      </w:r>
      <w:r w:rsidRPr="00D32890">
        <w:rPr>
          <w:rFonts w:ascii="Arial Narrow" w:hAnsi="Arial Narrow" w:cs="TimesNewRomanPSMT"/>
          <w:sz w:val="20"/>
          <w:szCs w:val="20"/>
        </w:rPr>
        <w:t>.</w:t>
      </w:r>
      <w:r w:rsidR="00C80C5C">
        <w:rPr>
          <w:rFonts w:ascii="Arial Narrow" w:hAnsi="Arial Narrow" w:cs="TimesNewRomanPSMT"/>
          <w:sz w:val="20"/>
          <w:szCs w:val="20"/>
        </w:rPr>
        <w:t>.</w:t>
      </w:r>
    </w:p>
    <w:p w:rsidR="00A271FD" w:rsidRPr="00D32890" w:rsidRDefault="00A271FD" w:rsidP="00A271FD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0"/>
          <w:szCs w:val="20"/>
        </w:rPr>
      </w:pPr>
      <w:r w:rsidRPr="00D32890">
        <w:rPr>
          <w:rFonts w:ascii="Arial Narrow" w:hAnsi="Arial Narrow" w:cs="TimesNewRomanPSMT"/>
          <w:sz w:val="20"/>
          <w:szCs w:val="20"/>
        </w:rPr>
        <w:t>Os dados a seu respeito serão mantidos sob sigilo assim como não haverá nenhum risco.</w:t>
      </w:r>
    </w:p>
    <w:p w:rsidR="00A271FD" w:rsidRPr="00D32890" w:rsidRDefault="00A271FD" w:rsidP="00A271FD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0"/>
          <w:szCs w:val="20"/>
        </w:rPr>
      </w:pPr>
      <w:r w:rsidRPr="00D32890">
        <w:rPr>
          <w:rFonts w:ascii="Arial Narrow" w:hAnsi="Arial Narrow" w:cs="TimesNewRomanPSMT"/>
          <w:sz w:val="20"/>
          <w:szCs w:val="20"/>
        </w:rPr>
        <w:t>Sua participação é voluntária e você poderá desistir de participar da pesquisa a qualquer momento sem que esta decisão acarrete qualquer dano a você.</w:t>
      </w:r>
    </w:p>
    <w:p w:rsidR="00A271FD" w:rsidRPr="00D32890" w:rsidRDefault="00A271FD" w:rsidP="00A271FD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0"/>
          <w:szCs w:val="20"/>
        </w:rPr>
      </w:pPr>
      <w:r w:rsidRPr="00D32890">
        <w:rPr>
          <w:rFonts w:ascii="Arial Narrow" w:hAnsi="Arial Narrow" w:cs="TimesNewRomanPSMT"/>
          <w:sz w:val="20"/>
          <w:szCs w:val="20"/>
        </w:rPr>
        <w:t xml:space="preserve">O pesquisador orientador deste projeto é o professor </w:t>
      </w:r>
      <w:r w:rsidR="00C80C5C">
        <w:rPr>
          <w:rFonts w:ascii="Arial Narrow" w:hAnsi="Arial Narrow"/>
          <w:sz w:val="20"/>
          <w:szCs w:val="20"/>
        </w:rPr>
        <w:t>....................................................................................................</w:t>
      </w:r>
      <w:r w:rsidRPr="00D32890">
        <w:rPr>
          <w:rFonts w:ascii="Arial Narrow" w:hAnsi="Arial Narrow" w:cs="TimesNewRomanPSMT"/>
          <w:sz w:val="20"/>
          <w:szCs w:val="20"/>
        </w:rPr>
        <w:t xml:space="preserve">, o qual poderá fornecer mais informações sobre a </w:t>
      </w:r>
      <w:r w:rsidR="00C80C5C">
        <w:rPr>
          <w:rFonts w:ascii="Arial Narrow" w:hAnsi="Arial Narrow" w:cs="TimesNewRomanPSMT"/>
          <w:sz w:val="20"/>
          <w:szCs w:val="20"/>
        </w:rPr>
        <w:t xml:space="preserve">pesquisa por meio do telefone </w:t>
      </w:r>
      <w:r w:rsidR="00C80C5C">
        <w:rPr>
          <w:rFonts w:ascii="Arial Narrow" w:hAnsi="Arial Narrow"/>
          <w:sz w:val="20"/>
          <w:szCs w:val="20"/>
        </w:rPr>
        <w:t>....................................</w:t>
      </w:r>
      <w:r w:rsidR="00C80C5C">
        <w:rPr>
          <w:rFonts w:ascii="Arial Narrow" w:hAnsi="Arial Narrow"/>
          <w:sz w:val="20"/>
          <w:szCs w:val="20"/>
        </w:rPr>
        <w:t>............</w:t>
      </w:r>
      <w:r w:rsidRPr="00D32890">
        <w:rPr>
          <w:rFonts w:ascii="Arial Narrow" w:hAnsi="Arial Narrow" w:cs="TimesNewRomanPSMT"/>
          <w:sz w:val="20"/>
          <w:szCs w:val="20"/>
        </w:rPr>
        <w:t>.</w:t>
      </w:r>
    </w:p>
    <w:p w:rsidR="00A271FD" w:rsidRPr="00D32890" w:rsidRDefault="00A271FD" w:rsidP="00A271FD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0"/>
          <w:szCs w:val="20"/>
        </w:rPr>
      </w:pPr>
    </w:p>
    <w:p w:rsidR="00A271FD" w:rsidRPr="00D32890" w:rsidRDefault="00C80C5C" w:rsidP="00A271FD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0"/>
          <w:szCs w:val="20"/>
        </w:rPr>
      </w:pPr>
      <w:r>
        <w:rPr>
          <w:rFonts w:ascii="Arial Narrow" w:hAnsi="Arial Narrow" w:cs="TimesNewRomanPSMT"/>
          <w:sz w:val="20"/>
          <w:szCs w:val="20"/>
        </w:rPr>
        <w:t xml:space="preserve">Eu </w:t>
      </w: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 w:rsidR="00A271FD" w:rsidRPr="00D32890">
        <w:rPr>
          <w:rFonts w:ascii="Arial Narrow" w:hAnsi="Arial Narrow" w:cs="TimesNewRomanPSMT"/>
          <w:sz w:val="20"/>
          <w:szCs w:val="20"/>
        </w:rPr>
        <w:t>declaro</w:t>
      </w:r>
      <w:proofErr w:type="gramEnd"/>
      <w:r w:rsidR="00A271FD" w:rsidRPr="00D32890">
        <w:rPr>
          <w:rFonts w:ascii="Arial Narrow" w:hAnsi="Arial Narrow" w:cs="TimesNewRomanPSMT"/>
          <w:sz w:val="20"/>
          <w:szCs w:val="20"/>
        </w:rPr>
        <w:t xml:space="preserve"> que fui informado(a) de forma clara e detalhada sobre esta pesquisa e sobre a minha participação.</w:t>
      </w:r>
    </w:p>
    <w:p w:rsidR="00A271FD" w:rsidRPr="00D32890" w:rsidRDefault="00A271FD" w:rsidP="00A271FD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0"/>
          <w:szCs w:val="20"/>
        </w:rPr>
      </w:pPr>
      <w:bookmarkStart w:id="0" w:name="_GoBack"/>
      <w:bookmarkEnd w:id="0"/>
    </w:p>
    <w:p w:rsidR="00A271FD" w:rsidRPr="00D32890" w:rsidRDefault="00A271FD" w:rsidP="00A271FD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0"/>
          <w:szCs w:val="20"/>
        </w:rPr>
      </w:pPr>
      <w:r w:rsidRPr="00D32890">
        <w:rPr>
          <w:rFonts w:ascii="Arial Narrow" w:hAnsi="Arial Narrow" w:cs="TimesNewRomanPSMT"/>
          <w:sz w:val="20"/>
          <w:szCs w:val="20"/>
        </w:rPr>
        <w:t>Concordo em participar deste estudo.</w:t>
      </w:r>
    </w:p>
    <w:p w:rsidR="00A271FD" w:rsidRDefault="00A271FD" w:rsidP="00A271FD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0"/>
          <w:szCs w:val="20"/>
        </w:rPr>
      </w:pPr>
    </w:p>
    <w:p w:rsidR="0016385E" w:rsidRPr="00D32890" w:rsidRDefault="0016385E" w:rsidP="00A271FD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0"/>
          <w:szCs w:val="20"/>
        </w:rPr>
      </w:pPr>
    </w:p>
    <w:p w:rsidR="00A271FD" w:rsidRPr="00A271FD" w:rsidRDefault="00A271FD" w:rsidP="00A271FD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A271FD">
        <w:rPr>
          <w:rFonts w:ascii="Arial Narrow" w:hAnsi="Arial Narrow" w:cs="TimesNewRomanPSMT"/>
        </w:rPr>
        <w:t>________________________________</w:t>
      </w:r>
    </w:p>
    <w:p w:rsidR="00A271FD" w:rsidRPr="00D32890" w:rsidRDefault="00A271FD" w:rsidP="00A271FD">
      <w:pPr>
        <w:autoSpaceDE w:val="0"/>
        <w:autoSpaceDN w:val="0"/>
        <w:adjustRightInd w:val="0"/>
        <w:rPr>
          <w:rFonts w:ascii="Arial Narrow" w:hAnsi="Arial Narrow" w:cs="TimesNewRomanPSMT"/>
          <w:sz w:val="18"/>
          <w:szCs w:val="18"/>
        </w:rPr>
      </w:pPr>
      <w:r w:rsidRPr="00D32890">
        <w:rPr>
          <w:rFonts w:ascii="Arial Narrow" w:hAnsi="Arial Narrow" w:cs="TimesNewRomanPSMT"/>
          <w:sz w:val="18"/>
          <w:szCs w:val="18"/>
        </w:rPr>
        <w:t>Assinatura do participante</w:t>
      </w:r>
    </w:p>
    <w:p w:rsidR="00A271FD" w:rsidRPr="00A271FD" w:rsidRDefault="00A271FD" w:rsidP="00A271FD">
      <w:pPr>
        <w:autoSpaceDE w:val="0"/>
        <w:autoSpaceDN w:val="0"/>
        <w:adjustRightInd w:val="0"/>
        <w:rPr>
          <w:rFonts w:ascii="Arial Narrow" w:hAnsi="Arial Narrow" w:cs="TimesNewRomanPSMT"/>
        </w:rPr>
      </w:pPr>
    </w:p>
    <w:p w:rsidR="00A271FD" w:rsidRPr="00A271FD" w:rsidRDefault="00A271FD" w:rsidP="00A271FD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A271FD">
        <w:rPr>
          <w:rFonts w:ascii="Arial Narrow" w:hAnsi="Arial Narrow" w:cs="TimesNewRomanPSMT"/>
        </w:rPr>
        <w:t>________________________________</w:t>
      </w:r>
    </w:p>
    <w:p w:rsidR="009C4698" w:rsidRPr="00D32890" w:rsidRDefault="00D32890" w:rsidP="00A271FD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TimesNewRomanPSMT"/>
          <w:sz w:val="18"/>
          <w:szCs w:val="18"/>
        </w:rPr>
        <w:t>Assinatura do pesquisador</w:t>
      </w:r>
      <w:r w:rsidR="00A271FD" w:rsidRPr="00D32890">
        <w:rPr>
          <w:rFonts w:ascii="Arial Narrow" w:hAnsi="Arial Narrow" w:cs="TimesNewRomanPSMT"/>
          <w:sz w:val="18"/>
          <w:szCs w:val="18"/>
        </w:rPr>
        <w:t xml:space="preserve"> responsável</w:t>
      </w:r>
    </w:p>
    <w:sectPr w:rsidR="009C4698" w:rsidRPr="00D32890" w:rsidSect="00D66FB7">
      <w:headerReference w:type="default" r:id="rId7"/>
      <w:footerReference w:type="default" r:id="rId8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E2A" w:rsidRDefault="00731E2A" w:rsidP="006B6404">
      <w:pPr>
        <w:spacing w:after="0" w:line="240" w:lineRule="auto"/>
      </w:pPr>
      <w:r>
        <w:separator/>
      </w:r>
    </w:p>
  </w:endnote>
  <w:endnote w:type="continuationSeparator" w:id="0">
    <w:p w:rsidR="00731E2A" w:rsidRDefault="00731E2A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CE67E4" w:rsidP="00021311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262890</wp:posOffset>
          </wp:positionH>
          <wp:positionV relativeFrom="page">
            <wp:posOffset>9655175</wp:posOffset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E2A" w:rsidRDefault="00731E2A" w:rsidP="006B6404">
      <w:pPr>
        <w:spacing w:after="0" w:line="240" w:lineRule="auto"/>
      </w:pPr>
      <w:r>
        <w:separator/>
      </w:r>
    </w:p>
  </w:footnote>
  <w:footnote w:type="continuationSeparator" w:id="0">
    <w:p w:rsidR="00731E2A" w:rsidRDefault="00731E2A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98" w:rsidRDefault="009C4698" w:rsidP="009C4698">
    <w:pPr>
      <w:pStyle w:val="Cabealho"/>
      <w:tabs>
        <w:tab w:val="clear" w:pos="4252"/>
      </w:tabs>
      <w:jc w:val="both"/>
      <w:rPr>
        <w:rFonts w:ascii="Arial Narrow" w:hAnsi="Arial Narrow"/>
        <w:caps/>
        <w:color w:val="333333"/>
        <w:sz w:val="20"/>
        <w:szCs w:val="20"/>
      </w:rPr>
    </w:pPr>
  </w:p>
  <w:p w:rsidR="009C4698" w:rsidRPr="00E25EF3" w:rsidRDefault="009C4698" w:rsidP="009C4698">
    <w:pPr>
      <w:pStyle w:val="Cabealho"/>
      <w:tabs>
        <w:tab w:val="clear" w:pos="4252"/>
      </w:tabs>
      <w:jc w:val="both"/>
      <w:rPr>
        <w:rFonts w:ascii="Arial Narrow" w:hAnsi="Arial Narrow"/>
        <w:caps/>
        <w:color w:val="333333"/>
        <w:sz w:val="20"/>
        <w:szCs w:val="20"/>
      </w:rPr>
    </w:pPr>
    <w:r w:rsidRPr="00E25EF3">
      <w:rPr>
        <w:rFonts w:ascii="Arial Narrow" w:hAnsi="Arial Narrow"/>
        <w:caps/>
        <w:color w:val="333333"/>
        <w:sz w:val="20"/>
        <w:szCs w:val="20"/>
      </w:rPr>
      <w:t xml:space="preserve">Instituto de Ciências </w:t>
    </w:r>
    <w:r>
      <w:rPr>
        <w:rFonts w:ascii="Arial Narrow" w:hAnsi="Arial Narrow"/>
        <w:caps/>
        <w:color w:val="333333"/>
        <w:sz w:val="20"/>
        <w:szCs w:val="20"/>
      </w:rPr>
      <w:t>CRIATIVAS e Tecnológicas - ICCT</w:t>
    </w:r>
  </w:p>
  <w:p w:rsidR="009C4698" w:rsidRPr="00E25EF3" w:rsidRDefault="009C4698" w:rsidP="009C4698">
    <w:pPr>
      <w:pStyle w:val="Cabealho"/>
      <w:tabs>
        <w:tab w:val="clear" w:pos="4252"/>
      </w:tabs>
      <w:jc w:val="both"/>
      <w:rPr>
        <w:rFonts w:ascii="Arial Narrow" w:hAnsi="Arial Narrow"/>
        <w:caps/>
        <w:color w:val="333333"/>
        <w:sz w:val="20"/>
        <w:szCs w:val="20"/>
      </w:rPr>
    </w:pPr>
    <w:r w:rsidRPr="00E25EF3">
      <w:rPr>
        <w:rFonts w:ascii="Arial Narrow" w:hAnsi="Arial Narrow"/>
        <w:caps/>
        <w:color w:val="333333"/>
        <w:sz w:val="20"/>
        <w:szCs w:val="20"/>
      </w:rPr>
      <w:t>Curso de Design</w:t>
    </w:r>
  </w:p>
  <w:p w:rsidR="00C409FD" w:rsidRDefault="00FC3E96" w:rsidP="009C4698">
    <w:pPr>
      <w:pStyle w:val="Cabealho"/>
      <w:tabs>
        <w:tab w:val="clear" w:pos="4252"/>
      </w:tabs>
      <w:jc w:val="both"/>
    </w:pPr>
    <w:r>
      <w:rPr>
        <w:rFonts w:ascii="Arial Narrow" w:hAnsi="Arial Narrow"/>
        <w:caps/>
        <w:color w:val="333333"/>
        <w:sz w:val="20"/>
        <w:szCs w:val="20"/>
      </w:rPr>
      <w:t>PESQUISA CIENTÍFICA | PROJETO DE CONCLUSÃO DE CURSO</w:t>
    </w:r>
    <w:r w:rsidR="00011EDD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11EDD"/>
    <w:rsid w:val="00021311"/>
    <w:rsid w:val="000C4067"/>
    <w:rsid w:val="001158BE"/>
    <w:rsid w:val="00146D1C"/>
    <w:rsid w:val="00150017"/>
    <w:rsid w:val="0016385E"/>
    <w:rsid w:val="001D1A6D"/>
    <w:rsid w:val="0036525C"/>
    <w:rsid w:val="003E70FE"/>
    <w:rsid w:val="00404193"/>
    <w:rsid w:val="0065742C"/>
    <w:rsid w:val="006A3208"/>
    <w:rsid w:val="006B6404"/>
    <w:rsid w:val="00726A5A"/>
    <w:rsid w:val="00726CB2"/>
    <w:rsid w:val="00731E2A"/>
    <w:rsid w:val="007400FB"/>
    <w:rsid w:val="008A4C69"/>
    <w:rsid w:val="009C4698"/>
    <w:rsid w:val="00A271FD"/>
    <w:rsid w:val="00AD2C54"/>
    <w:rsid w:val="00B92EF3"/>
    <w:rsid w:val="00C409FD"/>
    <w:rsid w:val="00C80C5C"/>
    <w:rsid w:val="00CE67E4"/>
    <w:rsid w:val="00D32890"/>
    <w:rsid w:val="00D66FB7"/>
    <w:rsid w:val="00DD7DE7"/>
    <w:rsid w:val="00E9604D"/>
    <w:rsid w:val="00F32A34"/>
    <w:rsid w:val="00FA230D"/>
    <w:rsid w:val="00FC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C469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C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266F-339E-42F3-9DB7-6C063EBD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Ingrid Scherdien</cp:lastModifiedBy>
  <cp:revision>6</cp:revision>
  <cp:lastPrinted>2019-11-19T14:26:00Z</cp:lastPrinted>
  <dcterms:created xsi:type="dcterms:W3CDTF">2020-08-11T00:50:00Z</dcterms:created>
  <dcterms:modified xsi:type="dcterms:W3CDTF">2020-08-16T13:10:00Z</dcterms:modified>
</cp:coreProperties>
</file>