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BB2112" w:rsidRDefault="00BB2112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B2112" w:rsidRDefault="00BB2112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B2112" w:rsidRDefault="00BB2112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A271FD" w:rsidRPr="0016385E" w:rsidRDefault="00A271FD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16385E">
        <w:rPr>
          <w:rFonts w:ascii="Arial Narrow" w:hAnsi="Arial Narrow"/>
          <w:sz w:val="20"/>
          <w:szCs w:val="20"/>
        </w:rPr>
        <w:t>Novo Hamburgo, dia, mês, ano.</w:t>
      </w:r>
    </w:p>
    <w:p w:rsidR="00A271FD" w:rsidRPr="00A271FD" w:rsidRDefault="00A271FD" w:rsidP="00A271FD">
      <w:pPr>
        <w:spacing w:line="360" w:lineRule="auto"/>
        <w:jc w:val="right"/>
        <w:rPr>
          <w:rFonts w:ascii="Arial Narrow" w:hAnsi="Arial Narrow"/>
        </w:rPr>
      </w:pPr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B2112">
        <w:rPr>
          <w:rFonts w:ascii="Arial Narrow" w:hAnsi="Arial Narrow"/>
          <w:sz w:val="20"/>
          <w:szCs w:val="20"/>
        </w:rPr>
        <w:t xml:space="preserve">Informamos que o acadêmico </w:t>
      </w:r>
      <w:r w:rsidR="00665786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BB2112">
        <w:rPr>
          <w:rFonts w:ascii="Arial Narrow" w:hAnsi="Arial Narrow"/>
          <w:sz w:val="20"/>
          <w:szCs w:val="20"/>
        </w:rPr>
        <w:t xml:space="preserve">, sob orientação do Prof. </w:t>
      </w:r>
      <w:r w:rsidR="00665786">
        <w:rPr>
          <w:rFonts w:ascii="Arial Narrow" w:hAnsi="Arial Narrow"/>
          <w:sz w:val="20"/>
          <w:szCs w:val="20"/>
        </w:rPr>
        <w:t>....................................................................</w:t>
      </w:r>
      <w:r w:rsidR="00665786">
        <w:rPr>
          <w:rFonts w:ascii="Arial Narrow" w:hAnsi="Arial Narrow"/>
          <w:sz w:val="20"/>
          <w:szCs w:val="20"/>
        </w:rPr>
        <w:t xml:space="preserve">.......... </w:t>
      </w:r>
      <w:r w:rsidRPr="00BB2112">
        <w:rPr>
          <w:rFonts w:ascii="Arial Narrow" w:hAnsi="Arial Narrow"/>
          <w:sz w:val="20"/>
          <w:szCs w:val="20"/>
        </w:rPr>
        <w:t xml:space="preserve">estará coletando informações visando a construção de seu </w:t>
      </w:r>
      <w:r w:rsidR="00665786">
        <w:rPr>
          <w:rFonts w:ascii="Arial Narrow" w:hAnsi="Arial Narrow"/>
          <w:sz w:val="20"/>
          <w:szCs w:val="20"/>
        </w:rPr>
        <w:t>Trabalho</w:t>
      </w:r>
      <w:r w:rsidRPr="00BB2112">
        <w:rPr>
          <w:rFonts w:ascii="Arial Narrow" w:hAnsi="Arial Narrow"/>
          <w:sz w:val="20"/>
          <w:szCs w:val="20"/>
        </w:rPr>
        <w:t xml:space="preserve"> de Conclusão de Curso. Este trabalho está vinculado ao curso de Design junto à Universidade </w:t>
      </w:r>
      <w:proofErr w:type="spellStart"/>
      <w:r w:rsidRPr="00BB2112">
        <w:rPr>
          <w:rFonts w:ascii="Arial Narrow" w:hAnsi="Arial Narrow"/>
          <w:sz w:val="20"/>
          <w:szCs w:val="20"/>
        </w:rPr>
        <w:t>Feevale</w:t>
      </w:r>
      <w:proofErr w:type="spellEnd"/>
      <w:r w:rsidRPr="00BB2112">
        <w:rPr>
          <w:rFonts w:ascii="Arial Narrow" w:hAnsi="Arial Narrow"/>
          <w:sz w:val="20"/>
          <w:szCs w:val="20"/>
        </w:rPr>
        <w:t xml:space="preserve">. </w:t>
      </w:r>
      <w:r w:rsidRPr="00BB2112">
        <w:rPr>
          <w:rFonts w:ascii="Arial Narrow" w:hAnsi="Arial Narrow"/>
          <w:bCs/>
          <w:sz w:val="20"/>
          <w:szCs w:val="20"/>
        </w:rPr>
        <w:t>O acadêmico se compromete a preservar a privacidade dos sujeitos da pesquisa e todas as informações coletadas serão utilizadas única e exclusivamente para execução do presente projeto</w:t>
      </w:r>
      <w:r w:rsidR="00665786">
        <w:rPr>
          <w:rFonts w:ascii="Arial Narrow" w:hAnsi="Arial Narrow"/>
          <w:bCs/>
          <w:sz w:val="20"/>
          <w:szCs w:val="20"/>
        </w:rPr>
        <w:t xml:space="preserve"> ou pesquisa</w:t>
      </w:r>
      <w:r w:rsidRPr="00BB2112">
        <w:rPr>
          <w:rFonts w:ascii="Arial Narrow" w:hAnsi="Arial Narrow"/>
          <w:bCs/>
          <w:sz w:val="20"/>
          <w:szCs w:val="20"/>
        </w:rPr>
        <w:t>. Comprometem-se, igualmente, a fazer divulgação dessas informações coletadas somente de forma anônima, sem exposição dos analisados/entrevistados.</w:t>
      </w:r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B2112">
        <w:rPr>
          <w:rFonts w:ascii="Arial Narrow" w:hAnsi="Arial Narrow"/>
          <w:sz w:val="20"/>
          <w:szCs w:val="20"/>
        </w:rPr>
        <w:t>Desde já agradecemos a colaboração</w:t>
      </w:r>
      <w:r>
        <w:rPr>
          <w:rFonts w:ascii="Arial Narrow" w:hAnsi="Arial Narrow"/>
          <w:sz w:val="20"/>
          <w:szCs w:val="20"/>
        </w:rPr>
        <w:t>.</w:t>
      </w:r>
    </w:p>
    <w:p w:rsid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65786" w:rsidRPr="00BB2112" w:rsidRDefault="00665786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B2112">
        <w:rPr>
          <w:rFonts w:ascii="Arial Narrow" w:hAnsi="Arial Narrow"/>
          <w:sz w:val="20"/>
          <w:szCs w:val="20"/>
        </w:rPr>
        <w:t>Atenciosamente,</w:t>
      </w:r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B2112" w:rsidRDefault="00BB2112" w:rsidP="00BB2112">
      <w:pPr>
        <w:spacing w:line="360" w:lineRule="auto"/>
        <w:jc w:val="both"/>
        <w:rPr>
          <w:rFonts w:ascii="Arial Narrow" w:hAnsi="Arial Narrow"/>
        </w:rPr>
      </w:pPr>
      <w:r w:rsidRPr="00175CE3">
        <w:rPr>
          <w:rFonts w:ascii="Arial Narrow" w:hAnsi="Arial Narrow"/>
        </w:rPr>
        <w:t xml:space="preserve">_________________________________ </w:t>
      </w:r>
    </w:p>
    <w:p w:rsidR="00BB2112" w:rsidRPr="00BB2112" w:rsidRDefault="00BB2112" w:rsidP="00BB2112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BB2112">
        <w:rPr>
          <w:rFonts w:ascii="Arial Narrow" w:hAnsi="Arial Narrow"/>
          <w:sz w:val="18"/>
          <w:szCs w:val="18"/>
        </w:rPr>
        <w:t>Aluno</w:t>
      </w:r>
    </w:p>
    <w:p w:rsidR="00BB2112" w:rsidRPr="00175CE3" w:rsidRDefault="00BB2112" w:rsidP="00BB2112">
      <w:pPr>
        <w:spacing w:line="360" w:lineRule="auto"/>
        <w:jc w:val="both"/>
        <w:rPr>
          <w:rFonts w:ascii="Arial Narrow" w:hAnsi="Arial Narrow"/>
        </w:rPr>
      </w:pPr>
    </w:p>
    <w:p w:rsidR="00BB2112" w:rsidRPr="00175CE3" w:rsidRDefault="00BB2112" w:rsidP="00BB2112">
      <w:pPr>
        <w:spacing w:line="360" w:lineRule="auto"/>
        <w:jc w:val="both"/>
        <w:rPr>
          <w:rFonts w:ascii="Arial Narrow" w:hAnsi="Arial Narrow"/>
        </w:rPr>
      </w:pPr>
      <w:r w:rsidRPr="00175CE3">
        <w:rPr>
          <w:rFonts w:ascii="Arial Narrow" w:hAnsi="Arial Narrow"/>
        </w:rPr>
        <w:t>_________________________________              ______________________________</w:t>
      </w:r>
      <w:r>
        <w:rPr>
          <w:rFonts w:ascii="Arial Narrow" w:hAnsi="Arial Narrow"/>
        </w:rPr>
        <w:t>_______</w:t>
      </w:r>
    </w:p>
    <w:p w:rsidR="009C4698" w:rsidRPr="00BB2112" w:rsidRDefault="00BB2112" w:rsidP="00BB2112">
      <w:pPr>
        <w:jc w:val="both"/>
        <w:rPr>
          <w:rFonts w:ascii="Arial Narrow" w:hAnsi="Arial Narrow"/>
          <w:sz w:val="18"/>
          <w:szCs w:val="18"/>
        </w:rPr>
      </w:pPr>
      <w:r w:rsidRPr="00BB2112">
        <w:rPr>
          <w:rFonts w:ascii="Arial Narrow" w:hAnsi="Arial Narrow"/>
          <w:sz w:val="18"/>
          <w:szCs w:val="18"/>
        </w:rPr>
        <w:t xml:space="preserve">Professor Orientador                             </w:t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</w:t>
      </w:r>
      <w:r w:rsidRPr="00BB2112">
        <w:rPr>
          <w:rFonts w:ascii="Arial Narrow" w:hAnsi="Arial Narrow"/>
          <w:sz w:val="18"/>
          <w:szCs w:val="18"/>
        </w:rPr>
        <w:t>Coordenação do</w:t>
      </w:r>
      <w:r w:rsidR="00665786">
        <w:rPr>
          <w:rFonts w:ascii="Arial Narrow" w:hAnsi="Arial Narrow"/>
          <w:sz w:val="18"/>
          <w:szCs w:val="18"/>
        </w:rPr>
        <w:t xml:space="preserve"> Trabalho</w:t>
      </w:r>
      <w:r w:rsidRPr="00BB2112">
        <w:rPr>
          <w:rFonts w:ascii="Arial Narrow" w:hAnsi="Arial Narrow"/>
          <w:sz w:val="18"/>
          <w:szCs w:val="18"/>
        </w:rPr>
        <w:t xml:space="preserve"> de Conclusão</w:t>
      </w:r>
      <w:r>
        <w:rPr>
          <w:rFonts w:ascii="Arial Narrow" w:hAnsi="Arial Narrow"/>
          <w:sz w:val="18"/>
          <w:szCs w:val="18"/>
        </w:rPr>
        <w:t xml:space="preserve"> - </w:t>
      </w:r>
      <w:r w:rsidRPr="00BB2112">
        <w:rPr>
          <w:rFonts w:ascii="Arial Narrow" w:hAnsi="Arial Narrow"/>
          <w:sz w:val="18"/>
          <w:szCs w:val="18"/>
        </w:rPr>
        <w:t>Curso de Design</w:t>
      </w:r>
    </w:p>
    <w:sectPr w:rsidR="009C4698" w:rsidRPr="00BB2112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E0" w:rsidRDefault="003738E0" w:rsidP="006B6404">
      <w:pPr>
        <w:spacing w:after="0" w:line="240" w:lineRule="auto"/>
      </w:pPr>
      <w:r>
        <w:separator/>
      </w:r>
    </w:p>
  </w:endnote>
  <w:endnote w:type="continuationSeparator" w:id="0">
    <w:p w:rsidR="003738E0" w:rsidRDefault="003738E0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E0" w:rsidRDefault="003738E0" w:rsidP="006B6404">
      <w:pPr>
        <w:spacing w:after="0" w:line="240" w:lineRule="auto"/>
      </w:pPr>
      <w:r>
        <w:separator/>
      </w:r>
    </w:p>
  </w:footnote>
  <w:footnote w:type="continuationSeparator" w:id="0">
    <w:p w:rsidR="003738E0" w:rsidRDefault="003738E0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010540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 | PROJETO DE CONCLUSÃO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0540"/>
    <w:rsid w:val="00011EDD"/>
    <w:rsid w:val="00021311"/>
    <w:rsid w:val="000C4067"/>
    <w:rsid w:val="001158BE"/>
    <w:rsid w:val="00146D1C"/>
    <w:rsid w:val="00150017"/>
    <w:rsid w:val="0016385E"/>
    <w:rsid w:val="001D1A6D"/>
    <w:rsid w:val="0036525C"/>
    <w:rsid w:val="003738E0"/>
    <w:rsid w:val="003E70FE"/>
    <w:rsid w:val="00404193"/>
    <w:rsid w:val="0065742C"/>
    <w:rsid w:val="00665786"/>
    <w:rsid w:val="006A3208"/>
    <w:rsid w:val="006B6404"/>
    <w:rsid w:val="00726A5A"/>
    <w:rsid w:val="007400FB"/>
    <w:rsid w:val="008A4C69"/>
    <w:rsid w:val="009C4698"/>
    <w:rsid w:val="00A271FD"/>
    <w:rsid w:val="00AD2C54"/>
    <w:rsid w:val="00B26E1E"/>
    <w:rsid w:val="00B92EF3"/>
    <w:rsid w:val="00BB2112"/>
    <w:rsid w:val="00C409FD"/>
    <w:rsid w:val="00CE67E4"/>
    <w:rsid w:val="00D32890"/>
    <w:rsid w:val="00D66FB7"/>
    <w:rsid w:val="00DD7DE7"/>
    <w:rsid w:val="00E46158"/>
    <w:rsid w:val="00E9604D"/>
    <w:rsid w:val="00F32A34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F8BB-43C2-4E9C-949B-2E38121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4</cp:revision>
  <cp:lastPrinted>2019-11-19T14:26:00Z</cp:lastPrinted>
  <dcterms:created xsi:type="dcterms:W3CDTF">2020-08-16T13:01:00Z</dcterms:created>
  <dcterms:modified xsi:type="dcterms:W3CDTF">2020-08-16T13:08:00Z</dcterms:modified>
</cp:coreProperties>
</file>