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698" w:rsidRDefault="009C4698" w:rsidP="006A3208"/>
    <w:p w:rsidR="00A271FD" w:rsidRPr="0016385E" w:rsidRDefault="00A271FD" w:rsidP="00A271FD">
      <w:pPr>
        <w:spacing w:line="360" w:lineRule="auto"/>
        <w:jc w:val="right"/>
        <w:rPr>
          <w:rFonts w:ascii="Arial Narrow" w:hAnsi="Arial Narrow"/>
          <w:sz w:val="20"/>
          <w:szCs w:val="20"/>
        </w:rPr>
      </w:pPr>
      <w:r w:rsidRPr="0016385E">
        <w:rPr>
          <w:rFonts w:ascii="Arial Narrow" w:hAnsi="Arial Narrow"/>
          <w:sz w:val="20"/>
          <w:szCs w:val="20"/>
        </w:rPr>
        <w:t>Novo Hamburgo, dia, mês, ano.</w:t>
      </w:r>
    </w:p>
    <w:p w:rsidR="00A271FD" w:rsidRPr="00A271FD" w:rsidRDefault="00A271FD" w:rsidP="00A271FD">
      <w:pPr>
        <w:spacing w:line="360" w:lineRule="auto"/>
        <w:jc w:val="right"/>
        <w:rPr>
          <w:rFonts w:ascii="Arial Narrow" w:hAnsi="Arial Narrow"/>
        </w:rPr>
      </w:pPr>
    </w:p>
    <w:p w:rsidR="00A271FD" w:rsidRPr="00A271FD" w:rsidRDefault="00585BFA" w:rsidP="00A271FD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585BFA">
        <w:rPr>
          <w:rFonts w:ascii="Arial Narrow" w:hAnsi="Arial Narrow" w:cs="TimesNewRomanPSMT"/>
          <w:b/>
        </w:rPr>
        <w:t>AUTORIZAÇÃO PARA USO E DIVULGAÇÃO DE IMAGEM</w:t>
      </w:r>
    </w:p>
    <w:p w:rsidR="00585BFA" w:rsidRPr="00175CE3" w:rsidRDefault="00585BFA" w:rsidP="00585BFA">
      <w:pPr>
        <w:spacing w:line="360" w:lineRule="auto"/>
        <w:jc w:val="both"/>
        <w:rPr>
          <w:rFonts w:ascii="Arial Narrow" w:hAnsi="Arial Narrow"/>
        </w:rPr>
      </w:pPr>
    </w:p>
    <w:p w:rsidR="00585BFA" w:rsidRPr="00175CE3" w:rsidRDefault="00585BFA" w:rsidP="00585BFA">
      <w:pPr>
        <w:spacing w:line="360" w:lineRule="auto"/>
        <w:jc w:val="both"/>
        <w:rPr>
          <w:rFonts w:ascii="Arial Narrow" w:hAnsi="Arial Narrow"/>
        </w:rPr>
      </w:pPr>
    </w:p>
    <w:p w:rsidR="00585BFA" w:rsidRPr="00585BFA" w:rsidRDefault="00585BFA" w:rsidP="00585BFA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  <w:r w:rsidRPr="00585BFA">
        <w:rPr>
          <w:rFonts w:ascii="Arial Narrow" w:hAnsi="Arial Narrow"/>
          <w:sz w:val="20"/>
          <w:szCs w:val="20"/>
        </w:rPr>
        <w:t xml:space="preserve">Eu, </w:t>
      </w:r>
      <w:r w:rsidR="00AF3A63">
        <w:rPr>
          <w:rFonts w:ascii="Arial Narrow" w:hAnsi="Arial Narrow"/>
          <w:sz w:val="20"/>
          <w:szCs w:val="20"/>
        </w:rPr>
        <w:t>................................................................</w:t>
      </w:r>
      <w:r w:rsidRPr="00585BFA">
        <w:rPr>
          <w:rFonts w:ascii="Arial Narrow" w:hAnsi="Arial Narrow"/>
          <w:sz w:val="20"/>
          <w:szCs w:val="20"/>
        </w:rPr>
        <w:t>, endereço</w:t>
      </w:r>
      <w:r w:rsidR="00AF3A63">
        <w:rPr>
          <w:rFonts w:ascii="Arial Narrow" w:hAnsi="Arial Narrow"/>
          <w:sz w:val="20"/>
          <w:szCs w:val="20"/>
        </w:rPr>
        <w:t>...................................................................................</w:t>
      </w:r>
      <w:r w:rsidRPr="00585BFA">
        <w:rPr>
          <w:rFonts w:ascii="Arial Narrow" w:hAnsi="Arial Narrow"/>
          <w:sz w:val="20"/>
          <w:szCs w:val="20"/>
        </w:rPr>
        <w:t>, RG -</w:t>
      </w:r>
      <w:r w:rsidR="00AF3A63">
        <w:rPr>
          <w:rFonts w:ascii="Arial Narrow" w:hAnsi="Arial Narrow"/>
          <w:sz w:val="20"/>
          <w:szCs w:val="20"/>
        </w:rPr>
        <w:t>................................................................................</w:t>
      </w:r>
      <w:r w:rsidR="00AF3A63">
        <w:rPr>
          <w:rFonts w:ascii="Arial Narrow" w:hAnsi="Arial Narrow"/>
          <w:sz w:val="20"/>
          <w:szCs w:val="20"/>
        </w:rPr>
        <w:t xml:space="preserve">, </w:t>
      </w:r>
      <w:r w:rsidRPr="00585BFA">
        <w:rPr>
          <w:rFonts w:ascii="Arial Narrow" w:hAnsi="Arial Narrow"/>
          <w:sz w:val="20"/>
          <w:szCs w:val="20"/>
        </w:rPr>
        <w:t xml:space="preserve">CPF - </w:t>
      </w:r>
      <w:r w:rsidR="00AF3A63">
        <w:rPr>
          <w:rFonts w:ascii="Arial Narrow" w:hAnsi="Arial Narrow"/>
          <w:sz w:val="20"/>
          <w:szCs w:val="20"/>
        </w:rPr>
        <w:t>..................................................................................</w:t>
      </w:r>
      <w:r w:rsidRPr="00585BFA">
        <w:rPr>
          <w:rFonts w:ascii="Arial Narrow" w:hAnsi="Arial Narrow"/>
          <w:sz w:val="20"/>
          <w:szCs w:val="20"/>
        </w:rPr>
        <w:t xml:space="preserve">, autorizo o aluno </w:t>
      </w:r>
      <w:r w:rsidR="00AF3A63">
        <w:rPr>
          <w:rFonts w:ascii="Arial Narrow" w:hAnsi="Arial Narrow"/>
          <w:sz w:val="20"/>
          <w:szCs w:val="20"/>
        </w:rPr>
        <w:t>................................................................................</w:t>
      </w:r>
      <w:r w:rsidRPr="00585BFA">
        <w:rPr>
          <w:rFonts w:ascii="Arial Narrow" w:hAnsi="Arial Narrow"/>
          <w:sz w:val="20"/>
          <w:szCs w:val="20"/>
        </w:rPr>
        <w:t>, do curso de Design -</w:t>
      </w:r>
      <w:r>
        <w:rPr>
          <w:rFonts w:ascii="Arial Narrow" w:hAnsi="Arial Narrow"/>
          <w:sz w:val="20"/>
          <w:szCs w:val="20"/>
        </w:rPr>
        <w:t xml:space="preserve"> </w:t>
      </w:r>
      <w:r w:rsidRPr="00585BFA">
        <w:rPr>
          <w:rFonts w:ascii="Arial Narrow" w:hAnsi="Arial Narrow"/>
          <w:sz w:val="20"/>
          <w:szCs w:val="20"/>
        </w:rPr>
        <w:t xml:space="preserve">Universidade </w:t>
      </w:r>
      <w:proofErr w:type="spellStart"/>
      <w:r w:rsidRPr="00585BFA">
        <w:rPr>
          <w:rFonts w:ascii="Arial Narrow" w:hAnsi="Arial Narrow"/>
          <w:sz w:val="20"/>
          <w:szCs w:val="20"/>
        </w:rPr>
        <w:t>Feevale</w:t>
      </w:r>
      <w:proofErr w:type="spellEnd"/>
      <w:r w:rsidRPr="00585BFA">
        <w:rPr>
          <w:rFonts w:ascii="Arial Narrow" w:hAnsi="Arial Narrow"/>
          <w:sz w:val="20"/>
          <w:szCs w:val="20"/>
        </w:rPr>
        <w:t xml:space="preserve">, a utilizar a minha imagem, bem como alguns dados, </w:t>
      </w:r>
      <w:r w:rsidRPr="00585BFA">
        <w:rPr>
          <w:rFonts w:ascii="Arial Narrow" w:hAnsi="Arial Narrow"/>
          <w:bCs/>
          <w:sz w:val="20"/>
          <w:szCs w:val="20"/>
        </w:rPr>
        <w:t xml:space="preserve">única e exclusivamente para execução do presente </w:t>
      </w:r>
      <w:r w:rsidR="00AF3A63">
        <w:rPr>
          <w:rFonts w:ascii="Arial Narrow" w:hAnsi="Arial Narrow"/>
          <w:bCs/>
          <w:sz w:val="20"/>
          <w:szCs w:val="20"/>
        </w:rPr>
        <w:t>Trabalho</w:t>
      </w:r>
      <w:bookmarkStart w:id="0" w:name="_GoBack"/>
      <w:bookmarkEnd w:id="0"/>
      <w:r w:rsidRPr="00585BFA">
        <w:rPr>
          <w:rFonts w:ascii="Arial Narrow" w:hAnsi="Arial Narrow"/>
          <w:bCs/>
          <w:sz w:val="20"/>
          <w:szCs w:val="20"/>
        </w:rPr>
        <w:t xml:space="preserve"> de Conclusão de Curso, intitulado </w:t>
      </w:r>
      <w:r w:rsidR="00AF3A63">
        <w:rPr>
          <w:rFonts w:ascii="Arial Narrow" w:hAnsi="Arial Narrow"/>
          <w:sz w:val="20"/>
          <w:szCs w:val="20"/>
        </w:rPr>
        <w:t>....................................................................................................</w:t>
      </w:r>
      <w:r w:rsidRPr="00585BFA">
        <w:rPr>
          <w:rFonts w:ascii="Arial Narrow" w:hAnsi="Arial Narrow"/>
          <w:bCs/>
          <w:sz w:val="20"/>
          <w:szCs w:val="20"/>
        </w:rPr>
        <w:t>. Ciente, também, que os resultados serão disponibilizados no sistema interno da instituição, através do site http://tconline.feevale.br, bem como no sistema online da Biblioteca, sendo seu uso somente para fins acadêmicos e não comerciais.</w:t>
      </w:r>
    </w:p>
    <w:p w:rsidR="00585BFA" w:rsidRPr="00585BFA" w:rsidRDefault="00585BFA" w:rsidP="00585BFA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585BFA" w:rsidRPr="00585BFA" w:rsidRDefault="00585BFA" w:rsidP="00585BFA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585BFA" w:rsidRPr="00585BFA" w:rsidRDefault="00585BFA" w:rsidP="00585BF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585BFA">
        <w:rPr>
          <w:rFonts w:ascii="Arial Narrow" w:hAnsi="Arial Narrow"/>
          <w:sz w:val="20"/>
          <w:szCs w:val="20"/>
        </w:rPr>
        <w:t xml:space="preserve">Novo Hamburgo, ____________ de __________________ </w:t>
      </w:r>
      <w:proofErr w:type="spellStart"/>
      <w:r w:rsidRPr="00585BFA">
        <w:rPr>
          <w:rFonts w:ascii="Arial Narrow" w:hAnsi="Arial Narrow"/>
          <w:sz w:val="20"/>
          <w:szCs w:val="20"/>
        </w:rPr>
        <w:t>de</w:t>
      </w:r>
      <w:proofErr w:type="spellEnd"/>
      <w:r w:rsidRPr="00585BFA">
        <w:rPr>
          <w:rFonts w:ascii="Arial Narrow" w:hAnsi="Arial Narrow"/>
          <w:sz w:val="20"/>
          <w:szCs w:val="20"/>
        </w:rPr>
        <w:t xml:space="preserve"> ________.</w:t>
      </w:r>
    </w:p>
    <w:p w:rsidR="00585BFA" w:rsidRPr="00585BFA" w:rsidRDefault="00585BFA" w:rsidP="00585BFA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585BFA" w:rsidRPr="00585BFA" w:rsidRDefault="00585BFA" w:rsidP="00585BFA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585BFA" w:rsidRPr="00585BFA" w:rsidRDefault="00585BFA" w:rsidP="00585BF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585BFA">
        <w:rPr>
          <w:rFonts w:ascii="Arial Narrow" w:hAnsi="Arial Narrow"/>
          <w:sz w:val="20"/>
          <w:szCs w:val="20"/>
        </w:rPr>
        <w:t>__________________________________</w:t>
      </w:r>
    </w:p>
    <w:p w:rsidR="00585BFA" w:rsidRPr="00585BFA" w:rsidRDefault="00585BFA" w:rsidP="00585BFA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585BFA">
        <w:rPr>
          <w:rFonts w:ascii="Arial Narrow" w:hAnsi="Arial Narrow"/>
          <w:sz w:val="18"/>
          <w:szCs w:val="18"/>
        </w:rPr>
        <w:t>Assinatura</w:t>
      </w:r>
    </w:p>
    <w:p w:rsidR="00585BFA" w:rsidRPr="00585BFA" w:rsidRDefault="00585BFA" w:rsidP="00585BFA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585BFA" w:rsidRPr="00585BFA" w:rsidRDefault="00585BFA" w:rsidP="00585BF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585BFA">
        <w:rPr>
          <w:rFonts w:ascii="Arial Narrow" w:hAnsi="Arial Narrow"/>
          <w:sz w:val="20"/>
          <w:szCs w:val="20"/>
        </w:rPr>
        <w:t>_________________________________              ______________________________</w:t>
      </w:r>
    </w:p>
    <w:p w:rsidR="00585BFA" w:rsidRPr="00585BFA" w:rsidRDefault="00585BFA" w:rsidP="00585BFA">
      <w:pPr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585BFA">
        <w:rPr>
          <w:rFonts w:ascii="Arial Narrow" w:hAnsi="Arial Narrow"/>
          <w:sz w:val="18"/>
          <w:szCs w:val="18"/>
        </w:rPr>
        <w:t xml:space="preserve">Aluno                                                            </w:t>
      </w: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</w:t>
      </w:r>
      <w:r w:rsidRPr="00585BFA">
        <w:rPr>
          <w:rFonts w:ascii="Arial Narrow" w:hAnsi="Arial Narrow"/>
          <w:sz w:val="18"/>
          <w:szCs w:val="18"/>
        </w:rPr>
        <w:t xml:space="preserve">  Professor Orientador                                             </w:t>
      </w:r>
    </w:p>
    <w:p w:rsidR="009C4698" w:rsidRPr="00D32890" w:rsidRDefault="009C4698" w:rsidP="00585BFA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</w:p>
    <w:sectPr w:rsidR="009C4698" w:rsidRPr="00D32890" w:rsidSect="00D66FB7">
      <w:headerReference w:type="default" r:id="rId7"/>
      <w:footerReference w:type="default" r:id="rId8"/>
      <w:pgSz w:w="11906" w:h="16838"/>
      <w:pgMar w:top="1417" w:right="1701" w:bottom="1417" w:left="1701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49A" w:rsidRDefault="0058449A" w:rsidP="006B6404">
      <w:pPr>
        <w:spacing w:after="0" w:line="240" w:lineRule="auto"/>
      </w:pPr>
      <w:r>
        <w:separator/>
      </w:r>
    </w:p>
  </w:endnote>
  <w:endnote w:type="continuationSeparator" w:id="0">
    <w:p w:rsidR="0058449A" w:rsidRDefault="0058449A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04" w:rsidRDefault="00CE67E4" w:rsidP="00021311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262890</wp:posOffset>
          </wp:positionH>
          <wp:positionV relativeFrom="page">
            <wp:posOffset>9655175</wp:posOffset>
          </wp:positionV>
          <wp:extent cx="5010150" cy="577215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LHA_TIMBRADA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49A" w:rsidRDefault="0058449A" w:rsidP="006B6404">
      <w:pPr>
        <w:spacing w:after="0" w:line="240" w:lineRule="auto"/>
      </w:pPr>
      <w:r>
        <w:separator/>
      </w:r>
    </w:p>
  </w:footnote>
  <w:footnote w:type="continuationSeparator" w:id="0">
    <w:p w:rsidR="0058449A" w:rsidRDefault="0058449A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698" w:rsidRDefault="009C4698" w:rsidP="009C4698">
    <w:pPr>
      <w:pStyle w:val="Cabealho"/>
      <w:tabs>
        <w:tab w:val="clear" w:pos="4252"/>
      </w:tabs>
      <w:jc w:val="both"/>
      <w:rPr>
        <w:rFonts w:ascii="Arial Narrow" w:hAnsi="Arial Narrow"/>
        <w:caps/>
        <w:color w:val="333333"/>
        <w:sz w:val="20"/>
        <w:szCs w:val="20"/>
      </w:rPr>
    </w:pPr>
  </w:p>
  <w:p w:rsidR="009C4698" w:rsidRPr="00E25EF3" w:rsidRDefault="009C4698" w:rsidP="009C4698">
    <w:pPr>
      <w:pStyle w:val="Cabealho"/>
      <w:tabs>
        <w:tab w:val="clear" w:pos="4252"/>
      </w:tabs>
      <w:jc w:val="both"/>
      <w:rPr>
        <w:rFonts w:ascii="Arial Narrow" w:hAnsi="Arial Narrow"/>
        <w:caps/>
        <w:color w:val="333333"/>
        <w:sz w:val="20"/>
        <w:szCs w:val="20"/>
      </w:rPr>
    </w:pPr>
    <w:r w:rsidRPr="00E25EF3">
      <w:rPr>
        <w:rFonts w:ascii="Arial Narrow" w:hAnsi="Arial Narrow"/>
        <w:caps/>
        <w:color w:val="333333"/>
        <w:sz w:val="20"/>
        <w:szCs w:val="20"/>
      </w:rPr>
      <w:t xml:space="preserve">Instituto de Ciências </w:t>
    </w:r>
    <w:r>
      <w:rPr>
        <w:rFonts w:ascii="Arial Narrow" w:hAnsi="Arial Narrow"/>
        <w:caps/>
        <w:color w:val="333333"/>
        <w:sz w:val="20"/>
        <w:szCs w:val="20"/>
      </w:rPr>
      <w:t>CRIATIVAS e Tecnológicas - ICCT</w:t>
    </w:r>
  </w:p>
  <w:p w:rsidR="009C4698" w:rsidRPr="00E25EF3" w:rsidRDefault="009C4698" w:rsidP="009C4698">
    <w:pPr>
      <w:pStyle w:val="Cabealho"/>
      <w:tabs>
        <w:tab w:val="clear" w:pos="4252"/>
      </w:tabs>
      <w:jc w:val="both"/>
      <w:rPr>
        <w:rFonts w:ascii="Arial Narrow" w:hAnsi="Arial Narrow"/>
        <w:caps/>
        <w:color w:val="333333"/>
        <w:sz w:val="20"/>
        <w:szCs w:val="20"/>
      </w:rPr>
    </w:pPr>
    <w:r w:rsidRPr="00E25EF3">
      <w:rPr>
        <w:rFonts w:ascii="Arial Narrow" w:hAnsi="Arial Narrow"/>
        <w:caps/>
        <w:color w:val="333333"/>
        <w:sz w:val="20"/>
        <w:szCs w:val="20"/>
      </w:rPr>
      <w:t>Curso de Design</w:t>
    </w:r>
  </w:p>
  <w:p w:rsidR="00C409FD" w:rsidRDefault="00D02A1A" w:rsidP="009C4698">
    <w:pPr>
      <w:pStyle w:val="Cabealho"/>
      <w:tabs>
        <w:tab w:val="clear" w:pos="4252"/>
      </w:tabs>
      <w:jc w:val="both"/>
    </w:pPr>
    <w:r>
      <w:rPr>
        <w:rFonts w:ascii="Arial Narrow" w:hAnsi="Arial Narrow"/>
        <w:caps/>
        <w:color w:val="333333"/>
        <w:sz w:val="20"/>
        <w:szCs w:val="20"/>
      </w:rPr>
      <w:t>PESQUISA CIENTÍFICA | PROJETO DE CONCLUSÃO DE CURSO</w:t>
    </w:r>
    <w:r w:rsidR="00011EDD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-512445</wp:posOffset>
          </wp:positionV>
          <wp:extent cx="7543800" cy="1076325"/>
          <wp:effectExtent l="0" t="0" r="0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LHA_TIMBRAD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11EDD"/>
    <w:rsid w:val="00021311"/>
    <w:rsid w:val="000C4067"/>
    <w:rsid w:val="001158BE"/>
    <w:rsid w:val="00146D1C"/>
    <w:rsid w:val="00150017"/>
    <w:rsid w:val="0016385E"/>
    <w:rsid w:val="001D1A6D"/>
    <w:rsid w:val="0030270A"/>
    <w:rsid w:val="0036525C"/>
    <w:rsid w:val="003E4F55"/>
    <w:rsid w:val="003E70FE"/>
    <w:rsid w:val="00404193"/>
    <w:rsid w:val="0058449A"/>
    <w:rsid w:val="00585BFA"/>
    <w:rsid w:val="0065742C"/>
    <w:rsid w:val="006A3208"/>
    <w:rsid w:val="006B6404"/>
    <w:rsid w:val="00726A5A"/>
    <w:rsid w:val="007400FB"/>
    <w:rsid w:val="008A4C69"/>
    <w:rsid w:val="009C4698"/>
    <w:rsid w:val="00A271FD"/>
    <w:rsid w:val="00AD2C54"/>
    <w:rsid w:val="00AF3A63"/>
    <w:rsid w:val="00B92EF3"/>
    <w:rsid w:val="00C409FD"/>
    <w:rsid w:val="00CE67E4"/>
    <w:rsid w:val="00D02A1A"/>
    <w:rsid w:val="00D32890"/>
    <w:rsid w:val="00D66FB7"/>
    <w:rsid w:val="00DD7DE7"/>
    <w:rsid w:val="00E9604D"/>
    <w:rsid w:val="00F32A34"/>
    <w:rsid w:val="00FA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C469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C4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CB027-DE7D-438B-9CE2-287BBD76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Ingrid Scherdien</cp:lastModifiedBy>
  <cp:revision>4</cp:revision>
  <cp:lastPrinted>2019-11-19T14:26:00Z</cp:lastPrinted>
  <dcterms:created xsi:type="dcterms:W3CDTF">2020-08-16T13:03:00Z</dcterms:created>
  <dcterms:modified xsi:type="dcterms:W3CDTF">2020-08-16T13:11:00Z</dcterms:modified>
</cp:coreProperties>
</file>