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98" w:rsidRDefault="009C4698" w:rsidP="006A3208"/>
    <w:p w:rsidR="007400FB" w:rsidRDefault="007400FB" w:rsidP="006A3208"/>
    <w:p w:rsidR="007400FB" w:rsidRPr="007400FB" w:rsidRDefault="007400FB" w:rsidP="007400FB">
      <w:pPr>
        <w:rPr>
          <w:rFonts w:ascii="Arial Narrow" w:hAnsi="Arial Narrow"/>
          <w:b/>
        </w:rPr>
      </w:pPr>
      <w:r w:rsidRPr="00A06ADB">
        <w:rPr>
          <w:rFonts w:ascii="Arial Narrow" w:hAnsi="Arial Narrow"/>
          <w:b/>
        </w:rPr>
        <w:t>AUTORIZAÇÃO DE ENTREGA DE DOCUMENTOS</w:t>
      </w:r>
    </w:p>
    <w:p w:rsidR="007400FB" w:rsidRPr="00A06ADB" w:rsidRDefault="007400FB" w:rsidP="007400FB">
      <w:pPr>
        <w:spacing w:line="360" w:lineRule="auto"/>
        <w:rPr>
          <w:rFonts w:ascii="Arial Narrow" w:hAnsi="Arial Narrow"/>
          <w:sz w:val="18"/>
        </w:rPr>
      </w:pPr>
      <w:bookmarkStart w:id="0" w:name="_GoBack"/>
      <w:bookmarkEnd w:id="0"/>
    </w:p>
    <w:p w:rsidR="007400FB" w:rsidRPr="00736AA0" w:rsidRDefault="007400FB" w:rsidP="007400FB">
      <w:pPr>
        <w:spacing w:line="480" w:lineRule="auto"/>
        <w:jc w:val="both"/>
        <w:rPr>
          <w:rFonts w:ascii="Arial Narrow" w:hAnsi="Arial Narrow"/>
          <w:sz w:val="20"/>
          <w:szCs w:val="20"/>
        </w:rPr>
      </w:pPr>
      <w:r w:rsidRPr="00736AA0">
        <w:rPr>
          <w:rFonts w:ascii="Arial Narrow" w:hAnsi="Arial Narrow"/>
          <w:sz w:val="20"/>
          <w:szCs w:val="20"/>
        </w:rPr>
        <w:t xml:space="preserve">Eu ..................................................................................................... </w:t>
      </w:r>
      <w:proofErr w:type="gramStart"/>
      <w:r w:rsidRPr="00736AA0">
        <w:rPr>
          <w:rFonts w:ascii="Arial Narrow" w:hAnsi="Arial Narrow"/>
          <w:sz w:val="20"/>
          <w:szCs w:val="20"/>
        </w:rPr>
        <w:t>professor</w:t>
      </w:r>
      <w:proofErr w:type="gramEnd"/>
      <w:r w:rsidRPr="00736AA0">
        <w:rPr>
          <w:rFonts w:ascii="Arial Narrow" w:hAnsi="Arial Narrow"/>
          <w:sz w:val="20"/>
          <w:szCs w:val="20"/>
        </w:rPr>
        <w:t xml:space="preserve">(a) da Universidade </w:t>
      </w:r>
      <w:proofErr w:type="spellStart"/>
      <w:r w:rsidRPr="00736AA0">
        <w:rPr>
          <w:rFonts w:ascii="Arial Narrow" w:hAnsi="Arial Narrow"/>
          <w:sz w:val="20"/>
          <w:szCs w:val="20"/>
        </w:rPr>
        <w:t>Feevale</w:t>
      </w:r>
      <w:proofErr w:type="spellEnd"/>
      <w:r w:rsidRPr="00736AA0">
        <w:rPr>
          <w:rFonts w:ascii="Arial Narrow" w:hAnsi="Arial Narrow"/>
          <w:sz w:val="20"/>
          <w:szCs w:val="20"/>
        </w:rPr>
        <w:t>, autorizo o(a) acadêmico(a) ....................................................................</w:t>
      </w:r>
      <w:r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736AA0">
        <w:rPr>
          <w:rFonts w:ascii="Arial Narrow" w:hAnsi="Arial Narrow"/>
          <w:sz w:val="20"/>
          <w:szCs w:val="20"/>
        </w:rPr>
        <w:t>a</w:t>
      </w:r>
      <w:proofErr w:type="gramEnd"/>
      <w:r w:rsidRPr="00736AA0">
        <w:rPr>
          <w:rFonts w:ascii="Arial Narrow" w:hAnsi="Arial Narrow"/>
          <w:sz w:val="20"/>
          <w:szCs w:val="20"/>
        </w:rPr>
        <w:t xml:space="preserve"> entregar o seguinte documento:</w:t>
      </w:r>
    </w:p>
    <w:p w:rsidR="007400FB" w:rsidRPr="00736AA0" w:rsidRDefault="007400FB" w:rsidP="007400FB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7400FB" w:rsidRPr="00736AA0" w:rsidRDefault="007400FB" w:rsidP="007400FB">
      <w:pPr>
        <w:spacing w:line="480" w:lineRule="auto"/>
        <w:ind w:left="3540"/>
        <w:rPr>
          <w:rFonts w:ascii="Arial Narrow" w:hAnsi="Arial Narrow"/>
          <w:sz w:val="20"/>
          <w:szCs w:val="20"/>
        </w:rPr>
      </w:pPr>
      <w:proofErr w:type="gramStart"/>
      <w:r w:rsidRPr="00736AA0">
        <w:rPr>
          <w:rFonts w:ascii="Arial Narrow" w:hAnsi="Arial Narrow"/>
          <w:sz w:val="20"/>
          <w:szCs w:val="20"/>
        </w:rPr>
        <w:t>(  )</w:t>
      </w:r>
      <w:proofErr w:type="gramEnd"/>
      <w:r w:rsidRPr="00736AA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Artigo Científico – Disciplina de Pesquisa</w:t>
      </w:r>
    </w:p>
    <w:p w:rsidR="007400FB" w:rsidRPr="00736AA0" w:rsidRDefault="007400FB" w:rsidP="007400FB">
      <w:pPr>
        <w:spacing w:line="480" w:lineRule="auto"/>
        <w:ind w:left="3540"/>
        <w:rPr>
          <w:rFonts w:ascii="Arial Narrow" w:hAnsi="Arial Narrow"/>
          <w:sz w:val="20"/>
          <w:szCs w:val="20"/>
        </w:rPr>
      </w:pPr>
      <w:proofErr w:type="gramStart"/>
      <w:r w:rsidRPr="00736AA0">
        <w:rPr>
          <w:rFonts w:ascii="Arial Narrow" w:hAnsi="Arial Narrow"/>
          <w:sz w:val="20"/>
          <w:szCs w:val="20"/>
        </w:rPr>
        <w:t>(  )</w:t>
      </w:r>
      <w:proofErr w:type="gramEnd"/>
      <w:r w:rsidRPr="00736AA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Projeto de Conclusão de Curso – Memorial Descritivo e Projeto</w:t>
      </w:r>
    </w:p>
    <w:p w:rsidR="007400FB" w:rsidRPr="00736AA0" w:rsidRDefault="007400FB" w:rsidP="007400FB">
      <w:pPr>
        <w:spacing w:line="480" w:lineRule="auto"/>
        <w:ind w:left="2832" w:firstLine="708"/>
        <w:rPr>
          <w:rFonts w:ascii="Arial Narrow" w:hAnsi="Arial Narrow"/>
          <w:sz w:val="20"/>
          <w:szCs w:val="20"/>
        </w:rPr>
      </w:pPr>
      <w:proofErr w:type="gramStart"/>
      <w:r w:rsidRPr="00736AA0">
        <w:rPr>
          <w:rFonts w:ascii="Arial Narrow" w:hAnsi="Arial Narrow"/>
          <w:sz w:val="20"/>
          <w:szCs w:val="20"/>
        </w:rPr>
        <w:t>(  )</w:t>
      </w:r>
      <w:proofErr w:type="gramEnd"/>
      <w:r w:rsidRPr="00736AA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Projeto de Conclusão de Curso – Anteprojeto Mestrado</w:t>
      </w:r>
    </w:p>
    <w:p w:rsidR="007400FB" w:rsidRPr="00736AA0" w:rsidRDefault="007400FB" w:rsidP="007400FB">
      <w:pPr>
        <w:spacing w:line="480" w:lineRule="auto"/>
        <w:ind w:left="2832" w:firstLine="708"/>
        <w:rPr>
          <w:rFonts w:ascii="Arial Narrow" w:hAnsi="Arial Narrow"/>
          <w:sz w:val="20"/>
          <w:szCs w:val="20"/>
        </w:rPr>
      </w:pPr>
    </w:p>
    <w:p w:rsidR="007400FB" w:rsidRPr="00736AA0" w:rsidRDefault="007400FB" w:rsidP="007400FB">
      <w:pPr>
        <w:spacing w:line="360" w:lineRule="auto"/>
        <w:ind w:firstLine="709"/>
        <w:rPr>
          <w:rFonts w:ascii="Arial Narrow" w:hAnsi="Arial Narrow" w:cs="Arial"/>
          <w:b/>
          <w:sz w:val="20"/>
          <w:szCs w:val="20"/>
        </w:rPr>
      </w:pPr>
      <w:r w:rsidRPr="00924C19">
        <w:rPr>
          <w:rFonts w:ascii="Arial Narrow" w:hAnsi="Arial Narrow"/>
          <w:sz w:val="20"/>
          <w:szCs w:val="20"/>
        </w:rPr>
        <w:t xml:space="preserve">É de responsabilidade do Aluno qualquer violação </w:t>
      </w:r>
      <w:r w:rsidRPr="00924C19">
        <w:rPr>
          <w:rFonts w:ascii="Arial Narrow" w:hAnsi="Arial Narrow" w:cs="Arial"/>
          <w:sz w:val="20"/>
          <w:szCs w:val="20"/>
        </w:rPr>
        <w:t xml:space="preserve">dos Direitos Autorais prevista conforme a </w:t>
      </w:r>
      <w:r w:rsidRPr="00924C19">
        <w:rPr>
          <w:rFonts w:ascii="Arial Narrow" w:hAnsi="Arial Narrow" w:cs="Arial"/>
          <w:bCs/>
          <w:sz w:val="20"/>
          <w:szCs w:val="20"/>
        </w:rPr>
        <w:t xml:space="preserve">LEI Nº 9.610, DE 19 DE FEVEREIRO DE 1998 e Diretrizes do </w:t>
      </w:r>
      <w:r>
        <w:rPr>
          <w:rFonts w:ascii="Arial Narrow" w:hAnsi="Arial Narrow" w:cs="Arial"/>
          <w:bCs/>
          <w:sz w:val="20"/>
          <w:szCs w:val="20"/>
        </w:rPr>
        <w:t>Projeto</w:t>
      </w:r>
      <w:r w:rsidRPr="00924C19">
        <w:rPr>
          <w:rFonts w:ascii="Arial Narrow" w:hAnsi="Arial Narrow" w:cs="Arial"/>
          <w:bCs/>
          <w:sz w:val="20"/>
          <w:szCs w:val="20"/>
        </w:rPr>
        <w:t xml:space="preserve"> de Conclusão do Curso de Design.</w:t>
      </w:r>
      <w:r w:rsidRPr="00736AA0">
        <w:rPr>
          <w:rFonts w:ascii="Arial Narrow" w:hAnsi="Arial Narrow" w:cs="Arial"/>
          <w:bCs/>
          <w:sz w:val="20"/>
          <w:szCs w:val="20"/>
        </w:rPr>
        <w:t xml:space="preserve"> </w:t>
      </w: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</w:tblGrid>
      <w:tr w:rsidR="007400FB" w:rsidRPr="00A06ADB" w:rsidTr="00962344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7400FB" w:rsidRPr="00A06ADB" w:rsidRDefault="007400FB" w:rsidP="00962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ADB">
              <w:rPr>
                <w:rFonts w:ascii="Arial Narrow" w:hAnsi="Arial Narrow"/>
                <w:sz w:val="18"/>
              </w:rPr>
              <w:t xml:space="preserve"> </w:t>
            </w:r>
          </w:p>
          <w:p w:rsidR="007400FB" w:rsidRPr="00A06ADB" w:rsidRDefault="007400FB" w:rsidP="00962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00FB" w:rsidRPr="00A06ADB" w:rsidRDefault="007400FB" w:rsidP="00962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ADB">
              <w:rPr>
                <w:rFonts w:ascii="Arial Narrow" w:hAnsi="Arial Narrow"/>
                <w:sz w:val="18"/>
                <w:szCs w:val="18"/>
              </w:rPr>
              <w:t>______________________________</w:t>
            </w:r>
          </w:p>
        </w:tc>
      </w:tr>
      <w:tr w:rsidR="007400FB" w:rsidRPr="00A06ADB" w:rsidTr="00962344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7400FB" w:rsidRPr="00A06ADB" w:rsidRDefault="007400FB" w:rsidP="00962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ADB">
              <w:rPr>
                <w:rFonts w:ascii="Arial Narrow" w:hAnsi="Arial Narrow"/>
                <w:sz w:val="18"/>
                <w:szCs w:val="18"/>
              </w:rPr>
              <w:t>Assinatura do Professor(a)</w:t>
            </w:r>
          </w:p>
        </w:tc>
      </w:tr>
    </w:tbl>
    <w:p w:rsidR="007400FB" w:rsidRPr="00A06ADB" w:rsidRDefault="007400FB" w:rsidP="007400FB">
      <w:pPr>
        <w:ind w:left="2124"/>
        <w:jc w:val="center"/>
        <w:rPr>
          <w:rFonts w:ascii="Arial Narrow" w:hAnsi="Arial Narrow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3"/>
      </w:tblGrid>
      <w:tr w:rsidR="007400FB" w:rsidRPr="00A06ADB" w:rsidTr="00962344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7400FB" w:rsidRPr="00A06ADB" w:rsidRDefault="007400FB" w:rsidP="00962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7400FB" w:rsidRPr="00A06ADB" w:rsidRDefault="007400FB" w:rsidP="00962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ADB">
              <w:rPr>
                <w:rFonts w:ascii="Arial Narrow" w:hAnsi="Arial Narrow"/>
                <w:sz w:val="18"/>
                <w:szCs w:val="18"/>
              </w:rPr>
              <w:t>______________________________</w:t>
            </w:r>
          </w:p>
        </w:tc>
      </w:tr>
      <w:tr w:rsidR="007400FB" w:rsidRPr="00A06ADB" w:rsidTr="00962344">
        <w:tc>
          <w:tcPr>
            <w:tcW w:w="4663" w:type="dxa"/>
            <w:tcBorders>
              <w:top w:val="nil"/>
              <w:left w:val="nil"/>
              <w:bottom w:val="nil"/>
              <w:right w:val="nil"/>
            </w:tcBorders>
          </w:tcPr>
          <w:p w:rsidR="007400FB" w:rsidRPr="00A06ADB" w:rsidRDefault="007400FB" w:rsidP="00962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06ADB">
              <w:rPr>
                <w:rFonts w:ascii="Arial Narrow" w:hAnsi="Arial Narrow"/>
                <w:sz w:val="18"/>
                <w:szCs w:val="18"/>
              </w:rPr>
              <w:t>Assinatura do Aluno(a)</w:t>
            </w:r>
          </w:p>
        </w:tc>
      </w:tr>
    </w:tbl>
    <w:p w:rsidR="007400FB" w:rsidRDefault="007400FB" w:rsidP="007400FB">
      <w:pPr>
        <w:jc w:val="right"/>
        <w:rPr>
          <w:rFonts w:ascii="Arial Narrow" w:hAnsi="Arial Narrow"/>
          <w:sz w:val="18"/>
        </w:rPr>
      </w:pPr>
    </w:p>
    <w:p w:rsidR="009C4698" w:rsidRPr="00726A5A" w:rsidRDefault="007400FB" w:rsidP="007400FB">
      <w:pPr>
        <w:jc w:val="right"/>
      </w:pPr>
      <w:r w:rsidRPr="00A06ADB">
        <w:rPr>
          <w:rFonts w:ascii="Arial Narrow" w:hAnsi="Arial Narrow"/>
          <w:sz w:val="18"/>
        </w:rPr>
        <w:t>____ / ____ / _______</w:t>
      </w:r>
    </w:p>
    <w:sectPr w:rsidR="009C4698" w:rsidRPr="00726A5A" w:rsidSect="00D66FB7">
      <w:headerReference w:type="default" r:id="rId7"/>
      <w:footerReference w:type="default" r:id="rId8"/>
      <w:pgSz w:w="11906" w:h="16838"/>
      <w:pgMar w:top="1417" w:right="1701" w:bottom="1417" w:left="1701" w:header="8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AF8" w:rsidRDefault="007B7AF8" w:rsidP="006B6404">
      <w:pPr>
        <w:spacing w:after="0" w:line="240" w:lineRule="auto"/>
      </w:pPr>
      <w:r>
        <w:separator/>
      </w:r>
    </w:p>
  </w:endnote>
  <w:endnote w:type="continuationSeparator" w:id="0">
    <w:p w:rsidR="007B7AF8" w:rsidRDefault="007B7AF8" w:rsidP="006B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404" w:rsidRDefault="00CE67E4" w:rsidP="00021311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262890</wp:posOffset>
          </wp:positionH>
          <wp:positionV relativeFrom="page">
            <wp:posOffset>9655175</wp:posOffset>
          </wp:positionV>
          <wp:extent cx="5010150" cy="57721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LHA_TIMBRADA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AF8" w:rsidRDefault="007B7AF8" w:rsidP="006B6404">
      <w:pPr>
        <w:spacing w:after="0" w:line="240" w:lineRule="auto"/>
      </w:pPr>
      <w:r>
        <w:separator/>
      </w:r>
    </w:p>
  </w:footnote>
  <w:footnote w:type="continuationSeparator" w:id="0">
    <w:p w:rsidR="007B7AF8" w:rsidRDefault="007B7AF8" w:rsidP="006B6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98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 xml:space="preserve">Instituto de Ciências </w:t>
    </w:r>
    <w:r>
      <w:rPr>
        <w:rFonts w:ascii="Arial Narrow" w:hAnsi="Arial Narrow"/>
        <w:caps/>
        <w:color w:val="333333"/>
        <w:sz w:val="20"/>
        <w:szCs w:val="20"/>
      </w:rPr>
      <w:t>CRIATIVAS e Tecnológicas - ICCT</w:t>
    </w:r>
  </w:p>
  <w:p w:rsidR="009C4698" w:rsidRPr="00E25EF3" w:rsidRDefault="009C4698" w:rsidP="009C4698">
    <w:pPr>
      <w:pStyle w:val="Cabealho"/>
      <w:tabs>
        <w:tab w:val="clear" w:pos="4252"/>
      </w:tabs>
      <w:jc w:val="both"/>
      <w:rPr>
        <w:rFonts w:ascii="Arial Narrow" w:hAnsi="Arial Narrow"/>
        <w:caps/>
        <w:color w:val="333333"/>
        <w:sz w:val="20"/>
        <w:szCs w:val="20"/>
      </w:rPr>
    </w:pPr>
    <w:r w:rsidRPr="00E25EF3">
      <w:rPr>
        <w:rFonts w:ascii="Arial Narrow" w:hAnsi="Arial Narrow"/>
        <w:caps/>
        <w:color w:val="333333"/>
        <w:sz w:val="20"/>
        <w:szCs w:val="20"/>
      </w:rPr>
      <w:t>Curso de Design</w:t>
    </w:r>
  </w:p>
  <w:p w:rsidR="00C409FD" w:rsidRDefault="005B27C3" w:rsidP="009C4698">
    <w:pPr>
      <w:pStyle w:val="Cabealho"/>
      <w:tabs>
        <w:tab w:val="clear" w:pos="4252"/>
      </w:tabs>
      <w:jc w:val="both"/>
    </w:pPr>
    <w:r>
      <w:rPr>
        <w:rFonts w:ascii="Arial Narrow" w:hAnsi="Arial Narrow"/>
        <w:caps/>
        <w:color w:val="333333"/>
        <w:sz w:val="20"/>
        <w:szCs w:val="20"/>
      </w:rPr>
      <w:t xml:space="preserve">PESQUISA CIENTÍFICA | </w:t>
    </w:r>
    <w:r w:rsidR="009C4698">
      <w:rPr>
        <w:rFonts w:ascii="Arial Narrow" w:hAnsi="Arial Narrow"/>
        <w:caps/>
        <w:color w:val="333333"/>
        <w:sz w:val="20"/>
        <w:szCs w:val="20"/>
      </w:rPr>
      <w:t>PROJETO DE CONCLUSÃO</w:t>
    </w:r>
    <w:r w:rsidR="009C4698" w:rsidRPr="00E25EF3">
      <w:rPr>
        <w:rFonts w:ascii="Arial Narrow" w:hAnsi="Arial Narrow"/>
        <w:caps/>
        <w:color w:val="333333"/>
        <w:sz w:val="20"/>
        <w:szCs w:val="20"/>
      </w:rPr>
      <w:t xml:space="preserve"> DE CURSO</w:t>
    </w:r>
    <w:r w:rsidR="00011EDD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-1071245</wp:posOffset>
          </wp:positionH>
          <wp:positionV relativeFrom="paragraph">
            <wp:posOffset>-512445</wp:posOffset>
          </wp:positionV>
          <wp:extent cx="7543800" cy="1076325"/>
          <wp:effectExtent l="0" t="0" r="0" b="952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LHA_TIMBRADA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04"/>
    <w:rsid w:val="00011EDD"/>
    <w:rsid w:val="00021311"/>
    <w:rsid w:val="000C4067"/>
    <w:rsid w:val="001158BE"/>
    <w:rsid w:val="00150017"/>
    <w:rsid w:val="001D1A6D"/>
    <w:rsid w:val="0036525C"/>
    <w:rsid w:val="003E70FE"/>
    <w:rsid w:val="00404193"/>
    <w:rsid w:val="005B27C3"/>
    <w:rsid w:val="0065742C"/>
    <w:rsid w:val="006A3208"/>
    <w:rsid w:val="006B6404"/>
    <w:rsid w:val="00726A5A"/>
    <w:rsid w:val="007400FB"/>
    <w:rsid w:val="007B7AF8"/>
    <w:rsid w:val="008A4C69"/>
    <w:rsid w:val="009C4698"/>
    <w:rsid w:val="00AD2C54"/>
    <w:rsid w:val="00B92EF3"/>
    <w:rsid w:val="00C409FD"/>
    <w:rsid w:val="00CE67E4"/>
    <w:rsid w:val="00D66FB7"/>
    <w:rsid w:val="00E9604D"/>
    <w:rsid w:val="00F32A34"/>
    <w:rsid w:val="00FA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DBD49-82E7-4F4F-8220-DADC3E38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6404"/>
  </w:style>
  <w:style w:type="paragraph" w:styleId="Rodap">
    <w:name w:val="footer"/>
    <w:basedOn w:val="Normal"/>
    <w:link w:val="RodapChar"/>
    <w:uiPriority w:val="99"/>
    <w:unhideWhenUsed/>
    <w:rsid w:val="006B64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6404"/>
  </w:style>
  <w:style w:type="paragraph" w:styleId="Textodebalo">
    <w:name w:val="Balloon Text"/>
    <w:basedOn w:val="Normal"/>
    <w:link w:val="TextodebaloChar"/>
    <w:uiPriority w:val="99"/>
    <w:semiHidden/>
    <w:unhideWhenUsed/>
    <w:rsid w:val="006B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404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8A4C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A4C6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C469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C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4512C-C633-4856-8784-A5F8D7E4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Ingrid Scherdien</cp:lastModifiedBy>
  <cp:revision>3</cp:revision>
  <cp:lastPrinted>2019-11-19T14:26:00Z</cp:lastPrinted>
  <dcterms:created xsi:type="dcterms:W3CDTF">2020-08-11T00:48:00Z</dcterms:created>
  <dcterms:modified xsi:type="dcterms:W3CDTF">2020-08-16T13:04:00Z</dcterms:modified>
</cp:coreProperties>
</file>