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98" w:rsidRDefault="009C4698" w:rsidP="006A3208"/>
    <w:p w:rsidR="007400FB" w:rsidRDefault="007400FB" w:rsidP="006A3208"/>
    <w:p w:rsidR="007400FB" w:rsidRPr="007400FB" w:rsidRDefault="00FC5281" w:rsidP="007400F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FICHA DE AVALIAÇÃO - ARTIGO</w:t>
      </w:r>
    </w:p>
    <w:p w:rsidR="007400FB" w:rsidRPr="00A06ADB" w:rsidRDefault="007400FB" w:rsidP="007400FB">
      <w:pPr>
        <w:spacing w:line="360" w:lineRule="auto"/>
        <w:rPr>
          <w:rFonts w:ascii="Arial Narrow" w:hAnsi="Arial Narrow"/>
          <w:sz w:val="18"/>
        </w:rPr>
      </w:pPr>
      <w:bookmarkStart w:id="0" w:name="_GoBack"/>
      <w:bookmarkEnd w:id="0"/>
    </w:p>
    <w:tbl>
      <w:tblPr>
        <w:tblW w:w="9356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0"/>
        <w:gridCol w:w="3286"/>
      </w:tblGrid>
      <w:tr w:rsidR="00FC5281" w:rsidRPr="00FC5281" w:rsidTr="00985C87">
        <w:trPr>
          <w:trHeight w:val="375"/>
        </w:trPr>
        <w:tc>
          <w:tcPr>
            <w:tcW w:w="9356" w:type="dxa"/>
            <w:gridSpan w:val="2"/>
            <w:shd w:val="clear" w:color="auto" w:fill="auto"/>
          </w:tcPr>
          <w:p w:rsidR="00FC5281" w:rsidRPr="00FC5281" w:rsidRDefault="00FC5281" w:rsidP="00985C87">
            <w:pPr>
              <w:tabs>
                <w:tab w:val="left" w:pos="708"/>
              </w:tabs>
              <w:spacing w:before="12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C528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Nome do aluno: </w:t>
            </w:r>
          </w:p>
        </w:tc>
      </w:tr>
      <w:tr w:rsidR="00FC5281" w:rsidRPr="00FC5281" w:rsidTr="00985C87">
        <w:trPr>
          <w:trHeight w:val="39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FC5281" w:rsidRPr="00FC5281" w:rsidRDefault="00FC5281" w:rsidP="00985C87">
            <w:pPr>
              <w:spacing w:before="6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C5281">
              <w:rPr>
                <w:rFonts w:ascii="Arial Narrow" w:hAnsi="Arial Narrow" w:cstheme="minorHAnsi"/>
                <w:b/>
                <w:sz w:val="20"/>
                <w:szCs w:val="20"/>
              </w:rPr>
              <w:t>Título:</w:t>
            </w:r>
            <w:r w:rsidRPr="00FC5281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FC5281" w:rsidRPr="00FC5281" w:rsidTr="00985C87">
        <w:trPr>
          <w:trHeight w:val="345"/>
        </w:trPr>
        <w:tc>
          <w:tcPr>
            <w:tcW w:w="6070" w:type="dxa"/>
            <w:shd w:val="clear" w:color="auto" w:fill="auto"/>
            <w:vAlign w:val="center"/>
          </w:tcPr>
          <w:p w:rsidR="00FC5281" w:rsidRPr="00FC5281" w:rsidRDefault="00FC5281" w:rsidP="00985C87">
            <w:pPr>
              <w:spacing w:before="60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FC528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Prof.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Avaliador:</w:t>
            </w:r>
            <w:r w:rsidRPr="00FC528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</w:tcPr>
          <w:p w:rsidR="00FC5281" w:rsidRPr="00FC5281" w:rsidRDefault="00FC5281" w:rsidP="00985C87">
            <w:pPr>
              <w:spacing w:before="6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C528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Data: </w:t>
            </w:r>
          </w:p>
        </w:tc>
      </w:tr>
    </w:tbl>
    <w:p w:rsidR="00FC5281" w:rsidRPr="00FC5281" w:rsidRDefault="00FC5281" w:rsidP="00FC5281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tbl>
      <w:tblPr>
        <w:tblW w:w="5491" w:type="pct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2690"/>
        <w:gridCol w:w="2797"/>
        <w:gridCol w:w="1247"/>
      </w:tblGrid>
      <w:tr w:rsidR="00FC5281" w:rsidRPr="00FC5281" w:rsidTr="00985C87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81" w:rsidRPr="00FC5281" w:rsidRDefault="00FC5281" w:rsidP="00985C87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C5281">
              <w:rPr>
                <w:rFonts w:ascii="Arial Narrow" w:hAnsi="Arial Narrow" w:cs="Calibri"/>
                <w:b/>
                <w:sz w:val="20"/>
                <w:szCs w:val="20"/>
              </w:rPr>
              <w:t>Critérios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81" w:rsidRPr="00FC5281" w:rsidRDefault="00FC5281" w:rsidP="00985C8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FC5281">
              <w:rPr>
                <w:rFonts w:ascii="Arial Narrow" w:hAnsi="Arial Narrow" w:cs="Calibri"/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81" w:rsidRPr="00FC5281" w:rsidRDefault="00FC5281" w:rsidP="00985C8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FC5281">
              <w:rPr>
                <w:rFonts w:ascii="Arial Narrow" w:hAnsi="Arial Narrow" w:cs="Calibri"/>
                <w:b/>
                <w:bCs/>
                <w:sz w:val="20"/>
                <w:szCs w:val="20"/>
              </w:rPr>
              <w:t>Comentários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81" w:rsidRPr="00FC5281" w:rsidRDefault="00FC5281" w:rsidP="00985C8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FC5281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Nota </w:t>
            </w:r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>(0 a 10)</w:t>
            </w:r>
          </w:p>
        </w:tc>
      </w:tr>
      <w:tr w:rsidR="00FC5281" w:rsidRPr="00FC5281" w:rsidTr="00FC5281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81" w:rsidRPr="00FC5281" w:rsidRDefault="00FC5281" w:rsidP="00FC52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C5281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1. Adequação ao curso</w:t>
            </w:r>
            <w:r w:rsidRPr="00FC5281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  <w:p w:rsidR="00FC5281" w:rsidRPr="00FC5281" w:rsidRDefault="00FC5281" w:rsidP="00FC52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C5281">
              <w:rPr>
                <w:rFonts w:ascii="Arial Narrow" w:hAnsi="Arial Narrow" w:cs="Calibri"/>
                <w:color w:val="000000"/>
                <w:sz w:val="20"/>
                <w:szCs w:val="20"/>
              </w:rPr>
              <w:t>(O projeto é relevante à formação do aluno dentro do contexto do Design)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bCs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Excelente (10)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Muito Bom (9 – 9,9)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Bom (8 – 8,9)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Regular (7 – 7,9)</w:t>
            </w:r>
          </w:p>
          <w:p w:rsidR="00FC5281" w:rsidRPr="00FC5281" w:rsidRDefault="00FC5281" w:rsidP="00FC5281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bCs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Insuficiente (inferior a 6,9)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Corpodetexto3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Corpodetexto3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FC5281" w:rsidRPr="00FC5281" w:rsidTr="00FC5281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81" w:rsidRPr="00FC5281" w:rsidRDefault="00FC5281" w:rsidP="00FC52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FC5281">
              <w:rPr>
                <w:rFonts w:ascii="Arial Narrow" w:hAnsi="Arial Narrow" w:cs="Calibri"/>
                <w:b/>
                <w:sz w:val="20"/>
                <w:szCs w:val="20"/>
              </w:rPr>
              <w:t xml:space="preserve">2. </w:t>
            </w:r>
            <w:r w:rsidRPr="00FC5281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Apresentação e consistência</w:t>
            </w:r>
          </w:p>
          <w:p w:rsidR="00FC5281" w:rsidRPr="00FC5281" w:rsidRDefault="00FC5281" w:rsidP="00FC52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FC5281">
              <w:rPr>
                <w:rFonts w:ascii="Arial Narrow" w:hAnsi="Arial Narrow" w:cs="Calibri"/>
                <w:sz w:val="20"/>
                <w:szCs w:val="20"/>
              </w:rPr>
              <w:t>(Relevância do tema, coerência dos objetivos propostos com problemática, hipóteses e justificativa)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bCs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Excelente (10)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Muito Bom (9 – 9,9)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Bom (8 – 8,9)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Regular (7 – 7,9)</w:t>
            </w:r>
          </w:p>
          <w:p w:rsidR="00FC5281" w:rsidRPr="00FC5281" w:rsidRDefault="00FC5281" w:rsidP="00FC5281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Insuficiente (inferior a 6,9)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Corpodetexto3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Corpodetexto3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FC5281" w:rsidRPr="00FC5281" w:rsidTr="00FC5281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81" w:rsidRPr="00FC5281" w:rsidRDefault="00FC5281" w:rsidP="00FC52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C5281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3. Fundamentação Teórica </w:t>
            </w:r>
            <w:r w:rsidRPr="00FC5281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pertinente e atualizada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bCs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Excelente (10)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Muito Bom (9 – 9,9)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Bom (8 – 8,9)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Regular (7 – 7,9)</w:t>
            </w:r>
          </w:p>
          <w:p w:rsidR="00FC5281" w:rsidRPr="00FC5281" w:rsidRDefault="00FC5281" w:rsidP="00FC5281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Insuficiente (inferior a 6,9)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Corpodetexto3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Corpodetexto3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FC5281" w:rsidRPr="00FC5281" w:rsidTr="00FC5281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81" w:rsidRPr="00FC5281" w:rsidRDefault="00FC5281" w:rsidP="00FC52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C5281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4. Metodologia</w:t>
            </w:r>
          </w:p>
          <w:p w:rsidR="00FC5281" w:rsidRPr="00FC5281" w:rsidRDefault="00FC5281" w:rsidP="00FC52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color w:val="000000"/>
                <w:sz w:val="20"/>
                <w:szCs w:val="20"/>
              </w:rPr>
              <w:t>(</w:t>
            </w:r>
            <w:proofErr w:type="gramEnd"/>
            <w:r w:rsidRPr="00FC5281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 abordagem da metodologia científica e </w:t>
            </w:r>
            <w:proofErr w:type="spellStart"/>
            <w:r w:rsidRPr="00FC5281">
              <w:rPr>
                <w:rFonts w:ascii="Arial Narrow" w:hAnsi="Arial Narrow" w:cs="Calibri"/>
                <w:color w:val="000000"/>
                <w:sz w:val="20"/>
                <w:szCs w:val="20"/>
              </w:rPr>
              <w:t>projetual</w:t>
            </w:r>
            <w:proofErr w:type="spellEnd"/>
            <w:r w:rsidRPr="00FC5281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é adequada ao tipo de projeto)</w:t>
            </w:r>
          </w:p>
          <w:p w:rsidR="00FC5281" w:rsidRPr="00FC5281" w:rsidRDefault="00FC5281" w:rsidP="00FC52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bCs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Excelente (10)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Muito Bom (9 – 9,9)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Bom (8 – 8,9)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Regular (7 – 7,9)</w:t>
            </w:r>
          </w:p>
          <w:p w:rsidR="00FC5281" w:rsidRPr="00FC5281" w:rsidRDefault="00FC5281" w:rsidP="00FC5281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bCs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Insuficiente (inferior a 6,9)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Corpodetexto3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Corpodetexto3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FC5281" w:rsidRPr="00FC5281" w:rsidTr="00FC5281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81" w:rsidRPr="00FC5281" w:rsidRDefault="00FC5281" w:rsidP="00FC52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C5281">
              <w:rPr>
                <w:rFonts w:ascii="Arial Narrow" w:hAnsi="Arial Narrow" w:cs="Arial"/>
                <w:b/>
                <w:sz w:val="20"/>
                <w:szCs w:val="20"/>
              </w:rPr>
              <w:t xml:space="preserve">5. Resultados apresentados e conclusões coerentes com a </w:t>
            </w:r>
            <w:r w:rsidRPr="00FC5281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problemática e objetivos propostos.</w:t>
            </w:r>
            <w:r w:rsidRPr="00FC52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bCs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Muito bem especificado e exequível (9 - 10)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bCs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Exequível (8 – 8,9)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bCs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Mal especificado (7 - 7,9)</w:t>
            </w:r>
          </w:p>
          <w:p w:rsidR="00FC5281" w:rsidRPr="00FC5281" w:rsidRDefault="00FC5281" w:rsidP="00FC5281">
            <w:pPr>
              <w:pStyle w:val="Corpodetexto3"/>
              <w:rPr>
                <w:rFonts w:ascii="Arial Narrow" w:hAnsi="Arial Narrow" w:cs="Calibri"/>
                <w:bCs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Não exequível (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inferior a 6)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Corpodetexto3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Corpodetexto3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FC5281" w:rsidRPr="00FC5281" w:rsidTr="00FC5281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81" w:rsidRPr="00FC5281" w:rsidRDefault="00FC5281" w:rsidP="00FC5281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C5281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lastRenderedPageBreak/>
              <w:t xml:space="preserve">6. Adequação às normas de redação científica e de referenciais </w:t>
            </w:r>
            <w:r w:rsidRPr="00FC5281">
              <w:rPr>
                <w:rFonts w:ascii="Arial Narrow" w:hAnsi="Arial Narrow" w:cs="Calibri"/>
                <w:b/>
                <w:sz w:val="20"/>
                <w:szCs w:val="20"/>
              </w:rPr>
              <w:t xml:space="preserve">bibliográficos; </w:t>
            </w:r>
            <w:r w:rsidRPr="00FC5281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revisão ortográfica e gramatical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bCs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Excelente (10)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Muito Bom (9 – 9,9)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Bom (8 – 8,9)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Regular (7 – 7,9)</w:t>
            </w:r>
          </w:p>
          <w:p w:rsidR="00FC5281" w:rsidRPr="00FC5281" w:rsidRDefault="00FC5281" w:rsidP="00FC5281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Insuficiente (inferior a 6,9)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C5281" w:rsidRPr="00FC5281" w:rsidTr="00FC5281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81" w:rsidRDefault="00FC5281" w:rsidP="00FC5281">
            <w:pPr>
              <w:pStyle w:val="NormalWeb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C5281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7. Apresentação oral</w:t>
            </w:r>
          </w:p>
          <w:p w:rsidR="00FC5281" w:rsidRPr="00FC5281" w:rsidRDefault="00FC5281" w:rsidP="00FC5281">
            <w:pPr>
              <w:pStyle w:val="NormalWeb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C5281">
              <w:rPr>
                <w:rFonts w:ascii="Arial Narrow" w:hAnsi="Arial Narrow" w:cs="Calibri"/>
                <w:color w:val="000000"/>
                <w:sz w:val="20"/>
                <w:szCs w:val="20"/>
              </w:rPr>
              <w:t>(</w:t>
            </w:r>
            <w:proofErr w:type="gramStart"/>
            <w:r w:rsidRPr="00FC5281">
              <w:rPr>
                <w:rFonts w:ascii="Arial Narrow" w:hAnsi="Arial Narrow" w:cs="Calibri"/>
                <w:color w:val="000000"/>
                <w:sz w:val="20"/>
                <w:szCs w:val="20"/>
              </w:rPr>
              <w:t>linguagem</w:t>
            </w:r>
            <w:proofErr w:type="gramEnd"/>
            <w:r w:rsidRPr="00FC5281">
              <w:rPr>
                <w:rFonts w:ascii="Arial Narrow" w:hAnsi="Arial Narrow" w:cs="Calibri"/>
                <w:color w:val="000000"/>
                <w:sz w:val="20"/>
                <w:szCs w:val="20"/>
              </w:rPr>
              <w:t>, postura, domínio, clareza e organização na exposição do trabalho, qualidade dos recursos visuais, otimização do tempo, resposta à arguição)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bCs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Excelente (10)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Muito Bom (9 – 9,9)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Bom (8 – 8,9)</w:t>
            </w:r>
          </w:p>
          <w:p w:rsidR="00FC5281" w:rsidRPr="00FC5281" w:rsidRDefault="00FC5281" w:rsidP="00FC5281">
            <w:pPr>
              <w:pStyle w:val="Corpodetexto3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Regular (7 – 7,9)</w:t>
            </w:r>
          </w:p>
          <w:p w:rsidR="00FC5281" w:rsidRPr="00FC5281" w:rsidRDefault="00FC5281" w:rsidP="00FC5281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bCs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bCs/>
                <w:sz w:val="20"/>
                <w:szCs w:val="20"/>
              </w:rPr>
              <w:t xml:space="preserve">  ) </w:t>
            </w:r>
            <w:r w:rsidRPr="00FC5281">
              <w:rPr>
                <w:rFonts w:ascii="Arial Narrow" w:hAnsi="Arial Narrow" w:cs="Calibri"/>
                <w:sz w:val="20"/>
                <w:szCs w:val="20"/>
              </w:rPr>
              <w:t>Insuficiente (inferior a 6,9)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81" w:rsidRPr="00FC5281" w:rsidRDefault="00FC5281" w:rsidP="00FC5281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C5281" w:rsidRPr="00FC5281" w:rsidTr="00985C87"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81" w:rsidRPr="00FC5281" w:rsidRDefault="00FC5281" w:rsidP="00985C87">
            <w:pPr>
              <w:pStyle w:val="NormalWeb"/>
              <w:spacing w:before="0" w:beforeAutospacing="0" w:after="0" w:afterAutospacing="0"/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C5281">
              <w:rPr>
                <w:rFonts w:ascii="Arial Narrow" w:hAnsi="Arial Narrow" w:cs="Calibri"/>
                <w:b/>
                <w:sz w:val="20"/>
                <w:szCs w:val="20"/>
              </w:rPr>
              <w:t>Média da Nota Final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81" w:rsidRPr="00FC5281" w:rsidRDefault="00FC5281" w:rsidP="00985C8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FC5281" w:rsidRPr="00FC5281" w:rsidTr="00985C87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81" w:rsidRPr="00FC5281" w:rsidRDefault="00FC5281" w:rsidP="00985C87">
            <w:pPr>
              <w:pStyle w:val="NormalWeb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C5281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Proposta Final</w:t>
            </w:r>
          </w:p>
          <w:p w:rsidR="00FC5281" w:rsidRPr="00FC5281" w:rsidRDefault="00FC5281" w:rsidP="00985C87">
            <w:pPr>
              <w:pStyle w:val="NormalWeb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) Proposta aprovada.</w:t>
            </w:r>
          </w:p>
          <w:p w:rsidR="00FC5281" w:rsidRPr="00FC5281" w:rsidRDefault="00FC5281" w:rsidP="00985C87">
            <w:pPr>
              <w:pStyle w:val="NormalWeb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) Proposta com ressalva: observar comentários e realizar alterações sugeridas para o Projeto de Conclusão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de Curso</w:t>
            </w:r>
            <w:r w:rsidRPr="00FC5281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  <w:p w:rsidR="00FC5281" w:rsidRPr="00FC5281" w:rsidRDefault="00FC5281" w:rsidP="00985C87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FC5281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FC5281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) Pr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oposta desfavorável: refazer o Artigo</w:t>
            </w:r>
            <w:r w:rsidRPr="00FC5281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</w:tr>
    </w:tbl>
    <w:p w:rsidR="00FC5281" w:rsidRPr="00FC5281" w:rsidRDefault="00FC5281" w:rsidP="00FC5281">
      <w:pPr>
        <w:rPr>
          <w:rFonts w:ascii="Arial Narrow" w:hAnsi="Arial Narrow" w:cs="Calibri"/>
          <w:b/>
          <w:bCs/>
          <w:sz w:val="20"/>
          <w:szCs w:val="20"/>
        </w:rPr>
      </w:pPr>
    </w:p>
    <w:p w:rsidR="00FC5281" w:rsidRPr="00FC5281" w:rsidRDefault="00FC5281" w:rsidP="00FC5281">
      <w:pPr>
        <w:rPr>
          <w:rFonts w:ascii="Arial Narrow" w:hAnsi="Arial Narrow" w:cs="Calibri"/>
          <w:b/>
          <w:bCs/>
          <w:sz w:val="20"/>
          <w:szCs w:val="20"/>
        </w:rPr>
      </w:pPr>
    </w:p>
    <w:p w:rsidR="009C4698" w:rsidRPr="00FC5281" w:rsidRDefault="009C4698" w:rsidP="00FC5281">
      <w:pPr>
        <w:spacing w:line="480" w:lineRule="auto"/>
        <w:jc w:val="both"/>
        <w:rPr>
          <w:rFonts w:ascii="Arial Narrow" w:hAnsi="Arial Narrow"/>
          <w:sz w:val="20"/>
          <w:szCs w:val="20"/>
        </w:rPr>
      </w:pPr>
    </w:p>
    <w:sectPr w:rsidR="009C4698" w:rsidRPr="00FC5281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A1" w:rsidRDefault="00F73BA1" w:rsidP="006B6404">
      <w:pPr>
        <w:spacing w:after="0" w:line="240" w:lineRule="auto"/>
      </w:pPr>
      <w:r>
        <w:separator/>
      </w:r>
    </w:p>
  </w:endnote>
  <w:endnote w:type="continuationSeparator" w:id="0">
    <w:p w:rsidR="00F73BA1" w:rsidRDefault="00F73BA1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A1" w:rsidRDefault="00F73BA1" w:rsidP="006B6404">
      <w:pPr>
        <w:spacing w:after="0" w:line="240" w:lineRule="auto"/>
      </w:pPr>
      <w:r>
        <w:separator/>
      </w:r>
    </w:p>
  </w:footnote>
  <w:footnote w:type="continuationSeparator" w:id="0">
    <w:p w:rsidR="00F73BA1" w:rsidRDefault="00F73BA1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98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</w:p>
  <w:p w:rsidR="009C4698" w:rsidRPr="00E25EF3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  <w:r w:rsidRPr="00E25EF3">
      <w:rPr>
        <w:rFonts w:ascii="Arial Narrow" w:hAnsi="Arial Narrow"/>
        <w:caps/>
        <w:color w:val="333333"/>
        <w:sz w:val="20"/>
        <w:szCs w:val="20"/>
      </w:rPr>
      <w:t xml:space="preserve">Instituto de Ciências </w:t>
    </w:r>
    <w:r>
      <w:rPr>
        <w:rFonts w:ascii="Arial Narrow" w:hAnsi="Arial Narrow"/>
        <w:caps/>
        <w:color w:val="333333"/>
        <w:sz w:val="20"/>
        <w:szCs w:val="20"/>
      </w:rPr>
      <w:t>CRIATIVAS e Tecnológicas - ICCT</w:t>
    </w:r>
  </w:p>
  <w:p w:rsidR="009C4698" w:rsidRPr="00E25EF3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  <w:r w:rsidRPr="00E25EF3">
      <w:rPr>
        <w:rFonts w:ascii="Arial Narrow" w:hAnsi="Arial Narrow"/>
        <w:caps/>
        <w:color w:val="333333"/>
        <w:sz w:val="20"/>
        <w:szCs w:val="20"/>
      </w:rPr>
      <w:t>Curso de Design</w:t>
    </w:r>
  </w:p>
  <w:p w:rsidR="00C409FD" w:rsidRDefault="00FC5281" w:rsidP="009C4698">
    <w:pPr>
      <w:pStyle w:val="Cabealho"/>
      <w:tabs>
        <w:tab w:val="clear" w:pos="4252"/>
      </w:tabs>
      <w:jc w:val="both"/>
    </w:pPr>
    <w:r>
      <w:rPr>
        <w:rFonts w:ascii="Arial Narrow" w:hAnsi="Arial Narrow"/>
        <w:caps/>
        <w:color w:val="333333"/>
        <w:sz w:val="20"/>
        <w:szCs w:val="20"/>
      </w:rPr>
      <w:t>PESQUISA CIENTÍFICA</w:t>
    </w:r>
    <w:r w:rsidR="00011EDD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2482291" wp14:editId="4462EBAB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11EDD"/>
    <w:rsid w:val="00021311"/>
    <w:rsid w:val="000C4067"/>
    <w:rsid w:val="001158BE"/>
    <w:rsid w:val="00150017"/>
    <w:rsid w:val="001D1A6D"/>
    <w:rsid w:val="0036525C"/>
    <w:rsid w:val="003E70FE"/>
    <w:rsid w:val="00404193"/>
    <w:rsid w:val="005B27C3"/>
    <w:rsid w:val="0065742C"/>
    <w:rsid w:val="006A3208"/>
    <w:rsid w:val="006B6404"/>
    <w:rsid w:val="00726A5A"/>
    <w:rsid w:val="007400FB"/>
    <w:rsid w:val="007B7AF8"/>
    <w:rsid w:val="008A4C69"/>
    <w:rsid w:val="009C4698"/>
    <w:rsid w:val="00AD2C54"/>
    <w:rsid w:val="00B92EF3"/>
    <w:rsid w:val="00C409FD"/>
    <w:rsid w:val="00CE67E4"/>
    <w:rsid w:val="00D66FB7"/>
    <w:rsid w:val="00E9604D"/>
    <w:rsid w:val="00F32A34"/>
    <w:rsid w:val="00F73BA1"/>
    <w:rsid w:val="00FA230D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C469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C4698"/>
  </w:style>
  <w:style w:type="paragraph" w:styleId="NormalWeb">
    <w:name w:val="Normal (Web)"/>
    <w:basedOn w:val="Normal"/>
    <w:rsid w:val="00FC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C52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C528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8FB9-D4E9-44CE-81D1-B94420C3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Ingrid Scherdien</cp:lastModifiedBy>
  <cp:revision>2</cp:revision>
  <cp:lastPrinted>2019-11-19T14:26:00Z</cp:lastPrinted>
  <dcterms:created xsi:type="dcterms:W3CDTF">2020-08-16T13:24:00Z</dcterms:created>
  <dcterms:modified xsi:type="dcterms:W3CDTF">2020-08-16T13:24:00Z</dcterms:modified>
</cp:coreProperties>
</file>