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698" w:rsidRDefault="009C4698" w:rsidP="006A3208"/>
    <w:p w:rsidR="007400FB" w:rsidRDefault="007400FB" w:rsidP="006A3208"/>
    <w:p w:rsidR="002B106F" w:rsidRPr="002B106F" w:rsidRDefault="002B106F" w:rsidP="002B106F">
      <w:pPr>
        <w:autoSpaceDE w:val="0"/>
        <w:autoSpaceDN w:val="0"/>
        <w:adjustRightInd w:val="0"/>
        <w:rPr>
          <w:rFonts w:ascii="Arial Narrow" w:hAnsi="Arial Narrow"/>
          <w:b/>
          <w:caps/>
        </w:rPr>
      </w:pPr>
      <w:bookmarkStart w:id="0" w:name="_GoBack"/>
      <w:r w:rsidRPr="002B106F">
        <w:rPr>
          <w:rFonts w:ascii="Arial Narrow" w:hAnsi="Arial Narrow"/>
          <w:b/>
          <w:caps/>
        </w:rPr>
        <w:t>Ficha de avaliação de desempenho do orientando</w:t>
      </w:r>
    </w:p>
    <w:bookmarkEnd w:id="0"/>
    <w:p w:rsidR="002B106F" w:rsidRPr="002B106F" w:rsidRDefault="002B106F" w:rsidP="002B106F">
      <w:pPr>
        <w:rPr>
          <w:rFonts w:ascii="Arial Narrow" w:hAnsi="Arial Narrow" w:cs="Calibri"/>
          <w:sz w:val="20"/>
          <w:szCs w:val="20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2B106F" w:rsidRPr="002B106F" w:rsidTr="00985C87">
        <w:trPr>
          <w:trHeight w:val="375"/>
        </w:trPr>
        <w:tc>
          <w:tcPr>
            <w:tcW w:w="9468" w:type="dxa"/>
            <w:shd w:val="clear" w:color="auto" w:fill="auto"/>
          </w:tcPr>
          <w:p w:rsidR="002B106F" w:rsidRPr="002B106F" w:rsidRDefault="002B106F" w:rsidP="00985C87">
            <w:pPr>
              <w:tabs>
                <w:tab w:val="left" w:pos="708"/>
              </w:tabs>
              <w:spacing w:before="12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2B106F">
              <w:rPr>
                <w:rFonts w:ascii="Arial Narrow" w:hAnsi="Arial Narrow" w:cs="Calibri"/>
                <w:b/>
                <w:sz w:val="20"/>
                <w:szCs w:val="20"/>
              </w:rPr>
              <w:t xml:space="preserve">Nome do aluno: </w:t>
            </w:r>
          </w:p>
        </w:tc>
      </w:tr>
      <w:tr w:rsidR="002B106F" w:rsidRPr="002B106F" w:rsidTr="00985C87">
        <w:trPr>
          <w:trHeight w:val="390"/>
        </w:trPr>
        <w:tc>
          <w:tcPr>
            <w:tcW w:w="9468" w:type="dxa"/>
            <w:shd w:val="clear" w:color="auto" w:fill="auto"/>
          </w:tcPr>
          <w:p w:rsidR="002B106F" w:rsidRPr="002B106F" w:rsidRDefault="002B106F" w:rsidP="002B106F">
            <w:pPr>
              <w:spacing w:before="60"/>
              <w:rPr>
                <w:rFonts w:ascii="Arial Narrow" w:hAnsi="Arial Narrow" w:cs="Calibri"/>
                <w:sz w:val="20"/>
                <w:szCs w:val="20"/>
              </w:rPr>
            </w:pPr>
            <w:r w:rsidRPr="002B106F">
              <w:rPr>
                <w:rFonts w:ascii="Arial Narrow" w:hAnsi="Arial Narrow" w:cs="Calibri"/>
                <w:b/>
                <w:sz w:val="20"/>
                <w:szCs w:val="20"/>
              </w:rPr>
              <w:t>Título:</w:t>
            </w:r>
            <w:r w:rsidRPr="002B106F">
              <w:rPr>
                <w:rFonts w:ascii="Arial Narrow" w:hAnsi="Arial Narrow" w:cs="Calibri"/>
                <w:bCs/>
                <w:sz w:val="20"/>
                <w:szCs w:val="20"/>
              </w:rPr>
              <w:t xml:space="preserve"> </w:t>
            </w:r>
          </w:p>
        </w:tc>
      </w:tr>
      <w:tr w:rsidR="002B106F" w:rsidRPr="002B106F" w:rsidTr="00985C87">
        <w:trPr>
          <w:trHeight w:val="345"/>
        </w:trPr>
        <w:tc>
          <w:tcPr>
            <w:tcW w:w="9468" w:type="dxa"/>
            <w:shd w:val="clear" w:color="auto" w:fill="auto"/>
          </w:tcPr>
          <w:p w:rsidR="002B106F" w:rsidRPr="002B106F" w:rsidRDefault="002B106F" w:rsidP="002B106F">
            <w:pPr>
              <w:spacing w:before="6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2B106F">
              <w:rPr>
                <w:rFonts w:ascii="Arial Narrow" w:hAnsi="Arial Narrow" w:cs="Calibri"/>
                <w:b/>
                <w:sz w:val="20"/>
                <w:szCs w:val="20"/>
              </w:rPr>
              <w:t xml:space="preserve">Professor Orientador:                             Semestre da Avaliação: </w:t>
            </w:r>
          </w:p>
        </w:tc>
      </w:tr>
    </w:tbl>
    <w:p w:rsidR="002B106F" w:rsidRPr="002B106F" w:rsidRDefault="002B106F" w:rsidP="002B106F">
      <w:pPr>
        <w:autoSpaceDE w:val="0"/>
        <w:autoSpaceDN w:val="0"/>
        <w:adjustRightInd w:val="0"/>
        <w:rPr>
          <w:rFonts w:ascii="Arial Narrow" w:hAnsi="Arial Narrow" w:cs="Calibri"/>
          <w:b/>
          <w:bCs/>
          <w:color w:val="000000"/>
          <w:sz w:val="20"/>
          <w:szCs w:val="20"/>
        </w:rPr>
      </w:pPr>
    </w:p>
    <w:tbl>
      <w:tblPr>
        <w:tblW w:w="549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4"/>
        <w:gridCol w:w="5727"/>
        <w:gridCol w:w="1257"/>
      </w:tblGrid>
      <w:tr w:rsidR="002B106F" w:rsidRPr="002B106F" w:rsidTr="00985C8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06F" w:rsidRPr="002B106F" w:rsidRDefault="002B106F" w:rsidP="00985C87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B106F">
              <w:rPr>
                <w:rFonts w:ascii="Arial Narrow" w:hAnsi="Arial Narrow" w:cs="Calibri"/>
                <w:b/>
                <w:sz w:val="20"/>
                <w:szCs w:val="20"/>
              </w:rPr>
              <w:t>Critérios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6F" w:rsidRPr="002B106F" w:rsidRDefault="002B106F" w:rsidP="00985C87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2B106F">
              <w:rPr>
                <w:rFonts w:ascii="Arial Narrow" w:hAnsi="Arial Narrow" w:cs="Calibri"/>
                <w:b/>
                <w:bCs/>
                <w:sz w:val="20"/>
                <w:szCs w:val="20"/>
              </w:rPr>
              <w:t>Comentários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6F" w:rsidRPr="002B106F" w:rsidRDefault="002B106F" w:rsidP="00985C87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2B106F">
              <w:rPr>
                <w:rFonts w:ascii="Arial Narrow" w:hAnsi="Arial Narrow" w:cs="Calibri"/>
                <w:b/>
                <w:bCs/>
                <w:sz w:val="20"/>
                <w:szCs w:val="20"/>
              </w:rPr>
              <w:t>Nota</w:t>
            </w:r>
          </w:p>
          <w:p w:rsidR="002B106F" w:rsidRPr="002B106F" w:rsidRDefault="002B106F" w:rsidP="00985C87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2B106F">
              <w:rPr>
                <w:rFonts w:ascii="Arial Narrow" w:hAnsi="Arial Narrow" w:cs="Calibri"/>
                <w:bCs/>
                <w:sz w:val="20"/>
                <w:szCs w:val="20"/>
              </w:rPr>
              <w:t>(0 a 10)</w:t>
            </w:r>
          </w:p>
        </w:tc>
      </w:tr>
      <w:tr w:rsidR="002B106F" w:rsidRPr="002B106F" w:rsidTr="002B106F">
        <w:trPr>
          <w:trHeight w:val="19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06F" w:rsidRPr="002B106F" w:rsidRDefault="002B106F" w:rsidP="002B106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B106F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1. Entregas conforme cronograma estabelecido na disciplina de Pesquisa Cientifica em Design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6F" w:rsidRPr="002B106F" w:rsidRDefault="002B106F" w:rsidP="002B106F">
            <w:pPr>
              <w:pStyle w:val="Corpodetexto3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6F" w:rsidRPr="002B106F" w:rsidRDefault="002B106F" w:rsidP="002B106F">
            <w:pPr>
              <w:pStyle w:val="Corpodetexto3"/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</w:tr>
      <w:tr w:rsidR="002B106F" w:rsidRPr="002B106F" w:rsidTr="002B106F">
        <w:trPr>
          <w:trHeight w:val="19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06F" w:rsidRPr="002B106F" w:rsidRDefault="002B106F" w:rsidP="002B106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  <w:r w:rsidRPr="002B106F">
              <w:rPr>
                <w:rFonts w:ascii="Arial Narrow" w:hAnsi="Arial Narrow" w:cs="Calibri"/>
                <w:b/>
                <w:sz w:val="20"/>
                <w:szCs w:val="20"/>
              </w:rPr>
              <w:t xml:space="preserve">2. </w:t>
            </w:r>
            <w:r w:rsidRPr="002B106F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Realização das atividades propostas durante as orientações presenciais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6F" w:rsidRPr="002B106F" w:rsidRDefault="002B106F" w:rsidP="002B106F">
            <w:pPr>
              <w:pStyle w:val="Corpodetexto3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6F" w:rsidRPr="002B106F" w:rsidRDefault="002B106F" w:rsidP="002B106F">
            <w:pPr>
              <w:pStyle w:val="Corpodetexto3"/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</w:tr>
      <w:tr w:rsidR="002B106F" w:rsidRPr="002B106F" w:rsidTr="002B106F">
        <w:trPr>
          <w:trHeight w:val="19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06F" w:rsidRPr="002B106F" w:rsidRDefault="002B106F" w:rsidP="002B106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  <w:r w:rsidRPr="002B106F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3. Evolução no desenvolvimento do artigo durante o semestre (progresso contínuo no decorrer das etapas previstas)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6F" w:rsidRPr="002B106F" w:rsidRDefault="002B106F" w:rsidP="002B106F">
            <w:pPr>
              <w:pStyle w:val="Corpodetexto3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6F" w:rsidRPr="002B106F" w:rsidRDefault="002B106F" w:rsidP="002B106F">
            <w:pPr>
              <w:pStyle w:val="Corpodetexto3"/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</w:tr>
      <w:tr w:rsidR="002B106F" w:rsidRPr="002B106F" w:rsidTr="002B106F">
        <w:trPr>
          <w:trHeight w:val="19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06F" w:rsidRPr="002B106F" w:rsidRDefault="002B106F" w:rsidP="002B106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2B106F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lastRenderedPageBreak/>
              <w:t>4. Realização dos ajuste</w:t>
            </w: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s solicitados pelos avaliadores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6F" w:rsidRPr="002B106F" w:rsidRDefault="002B106F" w:rsidP="002B106F">
            <w:pPr>
              <w:pStyle w:val="Corpodetexto3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6F" w:rsidRPr="002B106F" w:rsidRDefault="002B106F" w:rsidP="002B106F">
            <w:pPr>
              <w:pStyle w:val="Corpodetexto3"/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</w:tr>
      <w:tr w:rsidR="002B106F" w:rsidRPr="002B106F" w:rsidTr="002B106F">
        <w:trPr>
          <w:trHeight w:val="397"/>
        </w:trPr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06F" w:rsidRPr="002B106F" w:rsidRDefault="002B106F" w:rsidP="00985C87">
            <w:pPr>
              <w:pStyle w:val="NormalWeb"/>
              <w:spacing w:before="0" w:beforeAutospacing="0" w:after="0" w:afterAutospacing="0"/>
              <w:jc w:val="righ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B106F">
              <w:rPr>
                <w:rFonts w:ascii="Arial Narrow" w:hAnsi="Arial Narrow" w:cs="Calibri"/>
                <w:b/>
                <w:sz w:val="20"/>
                <w:szCs w:val="20"/>
              </w:rPr>
              <w:t xml:space="preserve">Média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6F" w:rsidRPr="002B106F" w:rsidRDefault="002B106F" w:rsidP="002B106F">
            <w:pPr>
              <w:pStyle w:val="NormalWeb"/>
              <w:spacing w:before="0" w:beforeAutospacing="0" w:after="0" w:afterAutospacing="0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2B106F" w:rsidRPr="002B106F" w:rsidRDefault="002B106F" w:rsidP="002B106F">
      <w:pPr>
        <w:rPr>
          <w:rFonts w:ascii="Arial Narrow" w:hAnsi="Arial Narrow" w:cs="Calibri"/>
          <w:b/>
          <w:bCs/>
          <w:sz w:val="20"/>
          <w:szCs w:val="20"/>
        </w:rPr>
      </w:pPr>
    </w:p>
    <w:p w:rsidR="009C4698" w:rsidRPr="002B106F" w:rsidRDefault="009C4698" w:rsidP="002B106F">
      <w:pPr>
        <w:spacing w:line="360" w:lineRule="auto"/>
        <w:rPr>
          <w:rFonts w:ascii="Arial Narrow" w:hAnsi="Arial Narrow"/>
          <w:sz w:val="20"/>
          <w:szCs w:val="20"/>
        </w:rPr>
      </w:pPr>
    </w:p>
    <w:sectPr w:rsidR="009C4698" w:rsidRPr="002B106F" w:rsidSect="00D66FB7">
      <w:headerReference w:type="default" r:id="rId7"/>
      <w:footerReference w:type="default" r:id="rId8"/>
      <w:pgSz w:w="11906" w:h="16838"/>
      <w:pgMar w:top="1417" w:right="1701" w:bottom="1417" w:left="1701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2BA" w:rsidRDefault="009062BA" w:rsidP="006B6404">
      <w:pPr>
        <w:spacing w:after="0" w:line="240" w:lineRule="auto"/>
      </w:pPr>
      <w:r>
        <w:separator/>
      </w:r>
    </w:p>
  </w:endnote>
  <w:endnote w:type="continuationSeparator" w:id="0">
    <w:p w:rsidR="009062BA" w:rsidRDefault="009062BA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04" w:rsidRDefault="00CE67E4" w:rsidP="00021311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262890</wp:posOffset>
          </wp:positionH>
          <wp:positionV relativeFrom="page">
            <wp:posOffset>9655175</wp:posOffset>
          </wp:positionV>
          <wp:extent cx="5010150" cy="577215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LHA_TIMBRADA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2BA" w:rsidRDefault="009062BA" w:rsidP="006B6404">
      <w:pPr>
        <w:spacing w:after="0" w:line="240" w:lineRule="auto"/>
      </w:pPr>
      <w:r>
        <w:separator/>
      </w:r>
    </w:p>
  </w:footnote>
  <w:footnote w:type="continuationSeparator" w:id="0">
    <w:p w:rsidR="009062BA" w:rsidRDefault="009062BA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698" w:rsidRDefault="009C4698" w:rsidP="009C4698">
    <w:pPr>
      <w:pStyle w:val="Cabealho"/>
      <w:tabs>
        <w:tab w:val="clear" w:pos="4252"/>
      </w:tabs>
      <w:jc w:val="both"/>
      <w:rPr>
        <w:rFonts w:ascii="Arial Narrow" w:hAnsi="Arial Narrow"/>
        <w:caps/>
        <w:color w:val="333333"/>
        <w:sz w:val="20"/>
        <w:szCs w:val="20"/>
      </w:rPr>
    </w:pPr>
  </w:p>
  <w:p w:rsidR="009C4698" w:rsidRPr="00E25EF3" w:rsidRDefault="009C4698" w:rsidP="009C4698">
    <w:pPr>
      <w:pStyle w:val="Cabealho"/>
      <w:tabs>
        <w:tab w:val="clear" w:pos="4252"/>
      </w:tabs>
      <w:jc w:val="both"/>
      <w:rPr>
        <w:rFonts w:ascii="Arial Narrow" w:hAnsi="Arial Narrow"/>
        <w:caps/>
        <w:color w:val="333333"/>
        <w:sz w:val="20"/>
        <w:szCs w:val="20"/>
      </w:rPr>
    </w:pPr>
    <w:r w:rsidRPr="00E25EF3">
      <w:rPr>
        <w:rFonts w:ascii="Arial Narrow" w:hAnsi="Arial Narrow"/>
        <w:caps/>
        <w:color w:val="333333"/>
        <w:sz w:val="20"/>
        <w:szCs w:val="20"/>
      </w:rPr>
      <w:t xml:space="preserve">Instituto de Ciências </w:t>
    </w:r>
    <w:r>
      <w:rPr>
        <w:rFonts w:ascii="Arial Narrow" w:hAnsi="Arial Narrow"/>
        <w:caps/>
        <w:color w:val="333333"/>
        <w:sz w:val="20"/>
        <w:szCs w:val="20"/>
      </w:rPr>
      <w:t>CRIATIVAS e Tecnológicas - ICCT</w:t>
    </w:r>
  </w:p>
  <w:p w:rsidR="009C4698" w:rsidRPr="00E25EF3" w:rsidRDefault="009C4698" w:rsidP="009C4698">
    <w:pPr>
      <w:pStyle w:val="Cabealho"/>
      <w:tabs>
        <w:tab w:val="clear" w:pos="4252"/>
      </w:tabs>
      <w:jc w:val="both"/>
      <w:rPr>
        <w:rFonts w:ascii="Arial Narrow" w:hAnsi="Arial Narrow"/>
        <w:caps/>
        <w:color w:val="333333"/>
        <w:sz w:val="20"/>
        <w:szCs w:val="20"/>
      </w:rPr>
    </w:pPr>
    <w:r w:rsidRPr="00E25EF3">
      <w:rPr>
        <w:rFonts w:ascii="Arial Narrow" w:hAnsi="Arial Narrow"/>
        <w:caps/>
        <w:color w:val="333333"/>
        <w:sz w:val="20"/>
        <w:szCs w:val="20"/>
      </w:rPr>
      <w:t>Curso de Design</w:t>
    </w:r>
  </w:p>
  <w:p w:rsidR="00C409FD" w:rsidRDefault="00FC5281" w:rsidP="009C4698">
    <w:pPr>
      <w:pStyle w:val="Cabealho"/>
      <w:tabs>
        <w:tab w:val="clear" w:pos="4252"/>
      </w:tabs>
      <w:jc w:val="both"/>
    </w:pPr>
    <w:r>
      <w:rPr>
        <w:rFonts w:ascii="Arial Narrow" w:hAnsi="Arial Narrow"/>
        <w:caps/>
        <w:color w:val="333333"/>
        <w:sz w:val="20"/>
        <w:szCs w:val="20"/>
      </w:rPr>
      <w:t>PESQUISA CIENTÍFICA</w:t>
    </w:r>
    <w:r w:rsidR="00011EDD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2482291" wp14:editId="4462EBAB">
          <wp:simplePos x="0" y="0"/>
          <wp:positionH relativeFrom="column">
            <wp:posOffset>-1071245</wp:posOffset>
          </wp:positionH>
          <wp:positionV relativeFrom="paragraph">
            <wp:posOffset>-512445</wp:posOffset>
          </wp:positionV>
          <wp:extent cx="7543800" cy="1076325"/>
          <wp:effectExtent l="0" t="0" r="0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LHA_TIMBRAD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11EDD"/>
    <w:rsid w:val="00021311"/>
    <w:rsid w:val="000C4067"/>
    <w:rsid w:val="001158BE"/>
    <w:rsid w:val="00150017"/>
    <w:rsid w:val="001D1A6D"/>
    <w:rsid w:val="002B106F"/>
    <w:rsid w:val="0036525C"/>
    <w:rsid w:val="003E70FE"/>
    <w:rsid w:val="00404193"/>
    <w:rsid w:val="005B27C3"/>
    <w:rsid w:val="0065742C"/>
    <w:rsid w:val="006A3208"/>
    <w:rsid w:val="006B6404"/>
    <w:rsid w:val="00726A5A"/>
    <w:rsid w:val="007400FB"/>
    <w:rsid w:val="007B7AF8"/>
    <w:rsid w:val="008A4C69"/>
    <w:rsid w:val="009062BA"/>
    <w:rsid w:val="009C4698"/>
    <w:rsid w:val="00AD2C54"/>
    <w:rsid w:val="00B92EF3"/>
    <w:rsid w:val="00C409FD"/>
    <w:rsid w:val="00CE67E4"/>
    <w:rsid w:val="00D66FB7"/>
    <w:rsid w:val="00E9604D"/>
    <w:rsid w:val="00F32A34"/>
    <w:rsid w:val="00FA230D"/>
    <w:rsid w:val="00FC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C469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C4698"/>
  </w:style>
  <w:style w:type="paragraph" w:styleId="NormalWeb">
    <w:name w:val="Normal (Web)"/>
    <w:basedOn w:val="Normal"/>
    <w:rsid w:val="00FC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C52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FC5281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860CE-B0EB-4ED7-A53D-BAF41413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Ingrid Scherdien</cp:lastModifiedBy>
  <cp:revision>2</cp:revision>
  <cp:lastPrinted>2019-11-19T14:26:00Z</cp:lastPrinted>
  <dcterms:created xsi:type="dcterms:W3CDTF">2020-08-16T13:28:00Z</dcterms:created>
  <dcterms:modified xsi:type="dcterms:W3CDTF">2020-08-16T13:28:00Z</dcterms:modified>
</cp:coreProperties>
</file>